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cc4a" w14:textId="5b2c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района, подъемного пособия и социальной поддержки для приобретения или строительства жилья на 2020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27 января 2020 года № 6С-51/1. Зарегистрировано Департаментом юстиции Акмолинской области 30 января 2020 года № 7661.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Буландынского районного маслихата Акмолинской области от 26.10.2020 </w:t>
      </w:r>
      <w:r>
        <w:rPr>
          <w:rFonts w:ascii="Times New Roman"/>
          <w:b w:val="false"/>
          <w:i w:val="false"/>
          <w:color w:val="ff0000"/>
          <w:sz w:val="28"/>
        </w:rPr>
        <w:t>№ 6С-63/2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Буландынский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Буландынского района на 2020 год: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одну тысячу пятисоткратного размера месячного расчетного показателя.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Буландынского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Т.Садвакасов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Буландынского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Ш.Кусаинов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Буландынского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