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067b" w14:textId="1780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2019 года № 6С-49/1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 сентября 2020 года № 6С-62/1. Зарегистрировано Департаментом юстиции Акмолинской области 10 сентября 2020 года № 8013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2020-2022 годы" от 24 декабря 2019 года № 6С-49/1 (зарегистрировано в Реестре государственной регистрации нормативных правовых актов № 7617,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7242867,7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6188429,7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8031306,0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6177,5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- 1079615,8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1079615,8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965647,0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119017,8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331"/>
        <w:gridCol w:w="858"/>
        <w:gridCol w:w="4831"/>
        <w:gridCol w:w="4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7242867,7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935546,0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6188429,7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6188429,7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248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8031306,0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4337551,0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4227551,0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3350904,9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412304,8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330738,5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1498752,0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1159002,0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876084,4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221620,6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69442,6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404560,0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404560,0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665509,6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-1079615,8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1079615,8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965647,0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965647,0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965647,0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965647,0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3545524,9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3539675,9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3539675,9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4593014,9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568220,9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564720,9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1364175,1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828801,6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4"/>
        <w:gridCol w:w="4946"/>
      </w:tblGrid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1772507,1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1043046,7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437827,3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системами видеонаблюдения организаций дошкольного и среднего образования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объектов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26151,3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44026,0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486184,4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381444,0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системы водоснабжения и водоотведения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27240,4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729460,4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444460,4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41440,6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150926,6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66093,2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