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76f4" w14:textId="0177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25 декабря 2019 года № 6С43-2 "О бюджетах сельских округов и сел Егиндыкольского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30 ноября 2020 года № 6С53-3. Зарегистрировано Департаментом юстиции Акмолинской области 11 декабря 2020 года № 8217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бюджетах сельских округов и сел Егиндыкольского района на 2020-2022 годы" от 25 декабря 2019 года № 6С43-2 (зарегистрировано в Реестре государственной регистрации нормативных правовых актов № 7641,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Абай на 2020-2022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села Спиридоновка на 2020-2022 годы согласно приложениям 4, 5,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18251,0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18251,0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села Коржинколь на 2020-2022 годы согласно приложениям 7, 8,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27833,5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-16603,5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16603,5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16603,5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села Бауманское на 2020-2022 годы согласно приложениям 10, 11,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16594,0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15199,0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села Егиндыколь на 2020-2022 годы согласно приложениям 13, 14,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84434,0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70117,0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104192,8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-19758,8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19758,8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18031,8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1727,0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села Буревестник на 2020-2022 годы согласно приложениям 16, 17,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9432,0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Алакольского сельского округа на 2020-2022 годы согласно приложениям 19, 20,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16607,0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Узынкольского сельского округа на 2020-2022 годы согласно приложениям 22, 23,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Жалманкулакского сельского округа на 2020-2022 годы согласно приложениям 25, 26,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Учесть объемы бюджетных субвенций на 2020 год, передаваемых из районного бюджета бюджетам сел и сельских округов в сумме 162 741,0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Абай – 9669,0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Спиридоновка – 14888,0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Коржинколь – 9106,0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Бауманское – 14247,0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Егиндыколь – 69428,0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Буревестник – 9007,0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Алакольский сельский округ – 15276,0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Узынкольский сельский округ – 11723,0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Жалманкулакский сельский округ – 9397,0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Абай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Спиридоновка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18 251,0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Коржинколь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0"/>
        <w:gridCol w:w="1752"/>
        <w:gridCol w:w="1752"/>
        <w:gridCol w:w="3604"/>
        <w:gridCol w:w="39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-16 603,5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16 603,5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Бауманское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Егиндыколь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3560"/>
        <w:gridCol w:w="4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104 192,8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17 119,0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3 025,0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45 633,0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11 753,0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38 415,8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-19 758,8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18 031,8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Буревестник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9 432,0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Алакольского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Узынкольского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6С53-3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6С43-2</w:t>
            </w:r>
          </w:p>
        </w:tc>
      </w:tr>
    </w:tbl>
    <w:bookmarkStart w:name="z3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Жалманкулакского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876"/>
        <w:gridCol w:w="1209"/>
        <w:gridCol w:w="3446"/>
        <w:gridCol w:w="45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 сумма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Дефицит (профицит)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