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e9fc" w14:textId="8dfe9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2021-2023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Егиндыкольского районного маслихата Акмолинской области от 24 декабря 2020 года № 6С54-2. Зарегистрировано Департаментом юстиции Акмолинской области 13 января 2021 года № 8297.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Егиндыкольский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2021-2023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1 984 278,1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231 503,0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6 732,8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11 338,0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1 734 704,3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2 026 153,5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10 033,2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19 570,2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9 537,0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13 175,0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13 175,0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-65 083,6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65 083,6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19570,2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16 516,3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62 029,7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Учесть, что в районном бюджете на 2021 год предусмотрена из областного бюджета субвенция на 2021 год в сумме 1 034 833,0 тысяч тенге.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Учесть, что в районном бюджете на 2021 год предусмотрены объемы субвенций, передаваемых из районного бюджета бюджетам сел и сельских округов, в сумме 105 403,0 тысячи тенге, в том числе: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17"/>
        <w:gridCol w:w="8290"/>
        <w:gridCol w:w="2093"/>
      </w:tblGrid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село Абай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9 981,0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Спиридоновка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14 860,0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Коржинколь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9 834,0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Бауманское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14 522,0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Егиндыколь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15 591,0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Буревестник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8 655,0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Алакольский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11 237,0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Узынкольский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10 634,0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тысячи тенге;</w:t>
            </w:r>
          </w:p>
        </w:tc>
      </w:tr>
      <w:tr>
        <w:trPr>
          <w:trHeight w:val="30" w:hRule="atLeast"/>
        </w:trPr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Жалманкулакский сельский округ</w:t>
            </w:r>
          </w:p>
        </w:tc>
        <w:tc>
          <w:tcPr>
            <w:tcW w:w="82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10 089,0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тенге.</w:t>
            </w:r>
          </w:p>
        </w:tc>
      </w:tr>
    </w:tbl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Учесть, что в районном бюджете на 2021 год предусмотрены целевые трансферты и бюджетные кредиты из республиканского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Учесть, что в районном бюджете на 2021 год предусмотрены целевые трансферты из областного бюджета,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Учесть, что в составе расходов районного бюджета на 2021 год предусмотрены целевые трансферты бюджетам сельских округов и сел,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целевых трансфертов определяется постановлением акимата района.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Учесть, что в районном бюджете на 2021 год предусмотрены суммы погашения основного долга по бюджетным кредитам, выделенных из республиканского бюджета в 2010, 2011, 2012, 2013, 2014, 2015, 2016, 2017, 2018, 2019 и 2020 годах для реализации мер социальной поддержки специалистов в сумме 9 537,0 тысяч тенге.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00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района на 2021 год в сумме 0 тысяч тенге.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8 - в редакции решения Егиндыкольского районного маслихата Акмолинской области от 22.09.2021 </w:t>
      </w:r>
      <w:r>
        <w:rPr>
          <w:rFonts w:ascii="Times New Roman"/>
          <w:b w:val="false"/>
          <w:i w:val="false"/>
          <w:color w:val="000000"/>
          <w:sz w:val="28"/>
        </w:rPr>
        <w:t>№ 7С 8-2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специалистам в области социального обеспечения, культуры, являющимся гражданскими служащими и работающим в сельской местности повышенные на двадцать пять процентов должностные оклады и тарифные ставки, по сравнению с окладами и ставками гражданских служащих, занимающихся этими видами деятельности в городских условиях.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2021 года.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маслихата, исполняющий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обязанности секретаря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Егиндыкольского районного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М.Бектуров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Егиндыкольского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13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1 984 278,1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231 503,0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168 977,0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20 551,0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33 934,0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31 036,0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2 527,0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6 042,0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6 732,8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3 607,8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8,8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3 125,0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11 338,0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8 878,0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1 734 704,3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1 734 704,3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1 734 704,3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1129"/>
        <w:gridCol w:w="1129"/>
        <w:gridCol w:w="6148"/>
        <w:gridCol w:w="3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2 026 153,5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699 756,7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32 298,0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161 018,8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161 018,8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53 353,7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32 492,0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453 086,2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28 686,9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424 399,3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1 112,0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125 913,1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27 017,0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34 771,6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19 874,1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2 376,0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22 142,0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2 905,0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96 396,4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18 185,1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3 848,9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7 586,7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54 142,3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275 253,8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275 253,8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32 396,3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18 802,1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67 202,3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4 924,0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3 454,0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135 078,5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42 871,4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6 549,0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36 322,4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31 344,0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4 978,4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11 951,0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12 599,6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758 782,5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29,5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105 403,0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10 033,2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-65 083,6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65 083,6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16 516,3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9 537,0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6 979,3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62 029,7</w:t>
            </w:r>
          </w:p>
        </w:tc>
      </w:tr>
      <w:tr>
        <w:trPr>
          <w:trHeight w:val="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62 029,7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15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8"/>
        <w:gridCol w:w="1192"/>
        <w:gridCol w:w="768"/>
        <w:gridCol w:w="5181"/>
        <w:gridCol w:w="439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43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1 233 916,0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194 165,0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2 119,0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133 393,0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21 784,0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32 899,0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2 678,0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1 176,0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1 684,0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5 988,0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3 815,0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2 173,0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3 498,0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1 030 265,0</w:t>
            </w:r>
          </w:p>
        </w:tc>
      </w:tr>
      <w:tr>
        <w:trPr>
          <w:trHeight w:val="30" w:hRule="atLeast"/>
        </w:trPr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1 030 265,0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3"/>
        <w:gridCol w:w="1321"/>
        <w:gridCol w:w="1321"/>
        <w:gridCol w:w="5101"/>
        <w:gridCol w:w="358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5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1 233 916,0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182 190,0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21 888,0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117 847,0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25 632,0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16 823,0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1 157,0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52 971,0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7 551,0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8 212,0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99 685,0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90 983,0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12 689,0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21 008,0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38 935,0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2 505,0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6 197,0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23 944,0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32 806,0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774 440,0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774 440,0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653 350,0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121 090,0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17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2023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7"/>
        <w:gridCol w:w="810"/>
        <w:gridCol w:w="5466"/>
        <w:gridCol w:w="39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39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205 813,0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2 246,0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140 564,0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23 091,0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38 127,0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416,0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34 872,0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2 839,0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6 347,0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4 044,0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3 708,0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376 915,0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2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9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376 915,0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6"/>
        <w:gridCol w:w="1380"/>
        <w:gridCol w:w="1380"/>
        <w:gridCol w:w="5327"/>
        <w:gridCol w:w="319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1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592 783,0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183 877,0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22 136,0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118 904,0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экономики и финансов района (города областного значения)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25 914,0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24 807,0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2 568,0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43 154,0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21 263,0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7 853,0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1 031,0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8 541,0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1 474,0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культуры, развития языков и спорта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101 142,0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внутренней политики, культуры, развития языков и спорта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16 518,0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21 197,0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1 463,0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39 216,0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2 606,0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6 445,0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28 322,0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4 270,0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хозяйства, земельных отношений и предпринимательства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сельского хозяйства, земельных отношений и предпринимательства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24 052,0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87 616,0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1 082,0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144 746,0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Дефицит (профицит) бюджета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VI. Финансирование дефицита (использование профицита) бюджета 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бюджета на 2021 год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4 -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76"/>
        <w:gridCol w:w="4024"/>
      </w:tblGrid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276 533,8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256 963,6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9 006,0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гарантированный социальный пакет, в том числе на обеспечение продуктово-бытовыми наборами в cвязи с чрезвычайным положением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2 043,0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1 280,0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расширение перечня технических вспомогательных (компенсаторных) средств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развитие рынка труда, 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25 797,3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3 054,0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предоставление государственных грантов на реализацию новых бизнес-идей, в том числе молодежь категории NEET, члены малообеспеченных многодетных семей, малообеспеченные трудоспособные инвалиды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8 167,8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общественные работы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14 400,0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работодателям, оказывающим содействие в переселении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повышение заработной платы работников государственных организаций: медико-социальных учреждений стационарного и полустационарного типов, организаций надомного обслуживания, временного пребывания, центров занятости населения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9 737,0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986,9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протезно-ортопедические изделия 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67,9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483,4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кресло-каляски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435,6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6 320,0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203 102,0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2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реализации мер социальной поддержки специалистов</w:t>
            </w:r>
          </w:p>
        </w:tc>
        <w:tc>
          <w:tcPr>
            <w:tcW w:w="4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19 570,2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21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2021 год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5 -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59"/>
        <w:gridCol w:w="3541"/>
      </w:tblGrid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442 907,7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378 524,3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1 293,0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6 928,0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топлива и оплату коммунальных услуг для педагогов, проживающих в сельской местности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9 757,0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обеспечение инвалидов протезно-ортопедическими, сурдотехническими и тифлотехническими средствами, специальными средствами передвижения, а также предоставление услуг санаторно-курортного лечения в соответствии с индивидуальной программой реабилитации инвалида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санаторно-курортное лечение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122,1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государственной программы развития продуктивной занятости и массового предпринимательства на 2017-2021 годы "Еңбек" на мероприятие "Первое рабочее место"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312,2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выплату единовременной социальной помощи многодетным матерям, награжденными подвесками "Күміс алқа" и "Алтын алқа", и многодетным матерям, имеющих от 4-х и более детей до 18 лет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1 160,4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единовременной социальной помощи участникам и инвалидам ликвидации аварии на Чернобыльской атомной электростанции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87,5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Единовременная социальная помощь ветеранам Афганской войны к празднованию 30-летия Дня Независимости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204,2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субсидии по возмещению расходов по найму (аренде) жилья для переселенцев и кандасов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175,5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рамках Программы развития продуктивной занятости и массового предпринимательства "Енбек" на предоставление государственных грантов на реализацию новых бизнес-идей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2 333,6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мероприятий по социальной и инженерной инфраструктуре в сельских населенных пунктах в рамках проекта "Ауыл - Ел бесігі"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22 289,8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147 469,5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размера подъемного пособия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1 313,0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Капитальный ремонт культурно-досугового центра села Узынколь Егиндыкольского района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135 078,5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50 000,0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64 383,4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развитие и (или) обустройство инженерно-коммуникационной инфраструктуры 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51 208,4</w:t>
            </w:r>
          </w:p>
        </w:tc>
      </w:tr>
      <w:tr>
        <w:trPr>
          <w:trHeight w:val="30" w:hRule="atLeast"/>
        </w:trPr>
        <w:tc>
          <w:tcPr>
            <w:tcW w:w="87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уставного капитала государственного предприятия</w:t>
            </w:r>
          </w:p>
        </w:tc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Егиндыкольского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24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2020 года № 6С54-2</w:t>
            </w:r>
          </w:p>
        </w:tc>
      </w:tr>
    </w:tbl>
    <w:bookmarkStart w:name="z23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районного бюджета бюджетам сельских округов и сел на 2021 год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6 - в редакции решения Егиндыкольского районного маслихата Акмолинской области от 12.11.2021 </w:t>
      </w:r>
      <w:r>
        <w:rPr>
          <w:rFonts w:ascii="Times New Roman"/>
          <w:b w:val="false"/>
          <w:i w:val="false"/>
          <w:color w:val="ff0000"/>
          <w:sz w:val="28"/>
        </w:rPr>
        <w:t>№ 7С10-2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4"/>
        <w:gridCol w:w="7046"/>
      </w:tblGrid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71 425,0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71 425,0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4 087,7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1 456,0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Устройство, текущий ремонт детских, тренажерных площадок в населенных пунктах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18 492,7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1 701,0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Текущий ремонт отопительной системы административного здания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2 353,9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ремонт автомобильных дорог 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22 648,7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зимнее содержание внутрипоселковых дорог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798,0</w:t>
            </w:r>
          </w:p>
        </w:tc>
      </w:tr>
      <w:tr>
        <w:trPr>
          <w:trHeight w:val="30" w:hRule="atLeast"/>
        </w:trPr>
        <w:tc>
          <w:tcPr>
            <w:tcW w:w="5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оплату труда государственных служащих</w:t>
            </w:r>
          </w:p>
        </w:tc>
        <w:tc>
          <w:tcPr>
            <w:tcW w:w="70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19 887,0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