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4557" w14:textId="f834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Биржан сал от 29 ноября 2018 года № 8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Биржан сал Акмолинской области от 19 ноября 2020 года № 10. Зарегистрировано Департаментом юстиции Акмолинской области 20 ноября 2020 года № 8162. Утратило силу решением акима района Биржан сал Акмолинской области от 28 апреля 2021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района Биржан сал Акмолинской области от 28.04.2021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Биржан сал "Об образовании избирательных участков" от 29 ноября 2018 года № 8 (зарегистрировано в Реестре государственной регистрации нормативных правовых актов № 6883, опубликовано 11 декабря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избирательный участок № 251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район Биржан сал, село Буланды, здание Буландинского лесничества государственного учреждения "Государственный национальный природный парк "Бурабай" Управления делами Президента Республики Казахстан", улица Динмухамеда Кунаева, строение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Акмолинская область, район Биржан сал, село Буланды, село Карагай.".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Нургалиева Р.Н.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"Государственный национальный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природный парк "Бурабай"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