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596fb" w14:textId="1959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24 декабря 2019 года № 62/2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17 апреля 2020 года № 69/2. Зарегистрировано Департаментом юстиции Акмолинской области 17 апреля 2020 года № 7824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Есильский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"О районном бюджете на 2020-2022 годы" от 24 декабря 2019 года № 62/2 (зарегистрировано в Реестре государственной регистрации нормативных правовых актов № 7655, опубликовано 21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5425457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800767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13676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22559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4588455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5891530,4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234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3976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3742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5875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5875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(- 472182,4)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472182,4 тысячи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2020 год в сумме 14300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С.Агымбаева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Есильского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74"/>
        <w:gridCol w:w="874"/>
        <w:gridCol w:w="5896"/>
        <w:gridCol w:w="37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5425457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800767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284019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88301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17518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6990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6686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22559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16224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4588455</w:t>
            </w:r>
          </w:p>
        </w:tc>
      </w:tr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4588455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5891530,4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240447,5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4293428,6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4293428,6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2892827,6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790958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234571,7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217368,7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29076,1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492121,8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419236,3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48213,5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72885,5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273553,9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71853,6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18235,3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205680,5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-472182,4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472182,4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474356,6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3"/>
        <w:gridCol w:w="3867"/>
      </w:tblGrid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822574,7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491326,7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5765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402814,7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257533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66810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6471,7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327272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297514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29758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  <w:tr>
        <w:trPr>
          <w:trHeight w:val="30" w:hRule="atLeast"/>
        </w:trPr>
        <w:tc>
          <w:tcPr>
            <w:tcW w:w="8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реализации мер социальной поддержки специалистов 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5"/>
        <w:gridCol w:w="4615"/>
      </w:tblGrid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822810,3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641521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43805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149220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4226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педагогам организаций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362337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83839,3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77964,3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в сельских населенных пунктах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21960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37548,8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18455,5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  <w:tr>
        <w:trPr>
          <w:trHeight w:val="30" w:hRule="atLeast"/>
        </w:trPr>
        <w:tc>
          <w:tcPr>
            <w:tcW w:w="7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</w:t>
            </w:r>
          </w:p>
        </w:tc>
        <w:tc>
          <w:tcPr>
            <w:tcW w:w="4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апреля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69/2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Есильского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62/2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поселка Красногорский, сел, сельских округов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5"/>
        <w:gridCol w:w="4805"/>
      </w:tblGrid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Аксай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Бузулукского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Двуреченского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Жаныспайского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Зареченского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Знаменка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Каракольского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Красногорский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Московское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Орловка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Свободненского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Юбилейного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и жилищной инспекции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Интернационального сельского округа Есильского района</w:t>
            </w:r>
          </w:p>
        </w:tc>
        <w:tc>
          <w:tcPr>
            <w:tcW w:w="4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