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7540" w14:textId="6d37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25 декабря 2014 года № 36/13 "Об утверждении поправочных коэффициентов к базовым ставкам платы за земельные участки города Есиль и сельских населенных пунктов Есильского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 июля 2020 года № 73/3. Зарегистрировано Департаментом юстиции Акмолинской области 3 июля 2020 года № 7935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поправочных коэффициентов к базовым ставкам платы за земельные участки города Есиль и сельских населенных пунктов Есильского района" от 25 декабря 2014 года № 36/13 (зарегистрировано в Реестре государственной регистрации нормативных правовых актов № 4630, опубликовано 16 февраля 2015 года в районной газете "Жаңа Есіл")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36/13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Есильского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743"/>
        <w:gridCol w:w="7962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село Свободное (Свободненский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01-277-034 село Аксай (село Аксай)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Красивое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01-277-046 село Бузулук (Бузулукский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01-277-037 село Курское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01-277-020 село Двуречное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01-277-001 поселок Красногорский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село Московское (село Московское)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01-277-024 село Жаныспай (Жаныспайский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село Заречное (Зареченский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01-277-038 село Раздольное (Свободненский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01-277-047 село Сурган (Бузулукский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01-277-009 село Ярославка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село Знаменка (село Знаменка)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01-277-048 село Юбилейное (Юбилейный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станция Красивое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01-277-030 село Караколь (Каракольский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село Иглик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01-277-032 село Орловка (село Орловка)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01-277-021 село Приишимка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село Ковыльное (Жаныспайский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01-277-022 село Ейское (Юбилейный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село Калачи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01-277-040 село Интернациональное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01-277-016 село Речное (Каракольский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Кумай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Ленинское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01-277-042 село Биртал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01-277-014 село Алматинское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село Дальнее (Зареченский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