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b794" w14:textId="ce1b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Жаксынского районного маслихата от 16 марта 2018 года № 6С-21-4 "Об утверждении границ оценочных зон и поправочных коэффициентов к базовым ставкам платы за земельные участки села Жаксы и сельских населенных пунктов Жаксынского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12 марта 2020 года № 6ВС-52-4. Зарегистрировано Департаментом юстиции Акмолинской области 20 марта 2020 года № 7742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границ оценочных зон и поправочных коэффициентов к базовым ставкам платы за земельные участки села Жаксы и сельских населенных пунктов Жаксынского района" от 16 марта 2018 года № 6С-21-4 (зарегистрировано в Реестре государственной регистрации нормативных правовых актов № 6517, опубликовано 13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6ВС-52-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6С-21-4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Жаксынского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647"/>
        <w:gridCol w:w="8052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01-278-007 село Белагаш (село Белагаш)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01-278-057 село Жана-Кийма (Жанакийминский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01-278-060 село Запорожье (Запорожский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01-278-024 село Новокиенка (село Новокиенка)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01-278-037 село Подгорное (село Подгорное)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01-278-035 село Беловодское (Беловодский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01-278-033 село Кировское (Кызылсайский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01-278-021 село Тарасовка (Тарасовский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01-278-011 село Перекатное (Беловодский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01-278-047 село Ишимское (Ишимскийский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01-278-009 село Кайракты (Беловодский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01-278-027 село Чапаевское (село Чапаевское)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01-278-019 село Киевское (село Киевское)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01-278-058 село Кийма (Жанакийминский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01-278-039 село Лозовое (Запорожский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01-278-016 село Моховое (Калининский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01-278-013 село Калининское (Калининский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01-278-022 село Казахское (Тарасовский сельский округ)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01-278-068 село Алгабас (Жанакийминский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01-278-050 село Монастырка (Ишимский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01-278-031 село Баягиз (Кызылсайский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01-278-017 село Калмакколь (Калининский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01-278-049 село Казахстан (Ишимский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01-278-064 село Терсакан (село Терсакан)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