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0aee" w14:textId="1520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25 декабря 2019 года № 50-328 "О бюджетах сельских округов, села и бюджете поселка Зерендинского района на 2020–2022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3 декабря 2020 года № 64-396. Зарегистрировано Департаментом юстиции Акмолинской области 8 декабря 2020 года № 8201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бюджетах сельских округов, села и бюджете поселка Зерендинского района на 2020–2022 годы" от 25 декабря 2019 года № 50-328 (зарегистрировано в Реестре государственной регистрации нормативных правовых актов № 7634, опубликовано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Викторовского сельского округа Зерендинского района на 2020–2022 годы, согласно приложениям 10, 10-1, 10-2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20837,4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16483,3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20837,4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Зерендинского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594"/>
        <w:gridCol w:w="1594"/>
        <w:gridCol w:w="4455"/>
        <w:gridCol w:w="3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