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416b" w14:textId="4dd4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Акколь Зерендинского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сельского округа Зерендинского района Акмолинской области от 4 декабря 2020 года № 4. Зарегистрировано Департаментом юстиции Акмолинской области 8 декабря 2020 года № 8202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08 октября 2019 года, аким Аккольского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Акколь Зерендинского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Богенбай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Акан сери;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А.С. Пушкин;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Ыбырай Алтынсарин;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Набережная на улицу Габит Мусрепов.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