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b293a" w14:textId="46b29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Коргалжынского районного маслихата от 24 декабря 2019 года № 1/47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Коргалжынского районного маслихата Акмолинской области от 20 ноября 2020 года № 1/58. Зарегистрировано Департаментом юстиции Акмолинской области 26 ноября 2020 года № 8171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Коргалжынский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Коргалжынского районного маслихата "О районном бюджете на 2020-2022 годы" от 24 декабря 2019 года № 1/47 (зарегистрировано в Реестре государственной регистрации нормативных правовых актов № 7619, опубликовано 10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2020-2022 годы,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3 027 925,0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204 743,9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8 089,1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2 968,0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2 812 124,0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3 264 574,7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76 865,0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107 318,0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30 453,0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21 912,2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22 012,2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(-335 426,9)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335 426,9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резерв местного исполнительного органа района на 2020 год в сумме 1 000,0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Коргалжынского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Б.Мажитова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Коргалжынского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О.Балгабаев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Коргалжынского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1/58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1/47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862"/>
        <w:gridCol w:w="556"/>
        <w:gridCol w:w="7149"/>
        <w:gridCol w:w="3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3 027 925,0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204 743,9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8 483,7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8 483,7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117 976,0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49 154,0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12 927,0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27 927,7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21 530,5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5 883,2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Прочие налоги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8 089,1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961,1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922,1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 государственного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5 488,7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5 488,7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2 968,0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2 968,0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2 812 124,0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2 812 124,0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2 812 124,0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785 696,0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47 135,0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1 979 293,0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1234"/>
        <w:gridCol w:w="1234"/>
        <w:gridCol w:w="5579"/>
        <w:gridCol w:w="33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3 264 574,7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212 485,2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130 288,6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21 607,8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21 607,8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108 680,8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108 680,8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81 904,8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30 938,1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9 275,4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21 662,7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41 429,4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30 147,4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11 282,0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9 537,3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9 537,3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4 762,3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4 762,3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4 762,3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2 718,0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1 899,5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2 357 280,1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171 416,5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171 416,5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103 763,9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67 652,6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1 804 434,9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1 781 414,8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1 709 557,5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71 857,3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23 020,1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23 020,1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381 428,7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381 428,7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23 714,0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 - 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16 206,0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 сироты (детей-сирот) и ребенка (детей), оставшегося без попечения родителей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7 794,0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района (города областного значения) за высокие показатели работы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22 627,0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8 828,0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301 769,1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215 473,4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73 715,2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73 715,2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73 715,2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117 572,6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117 572,6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61 064,0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13 328,0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инвалидов, воспитывающихся и обучающихся на дому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11 682,0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4 624,0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26 793,5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24 185,6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24 185,6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20 256,6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2 689,0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53 162,8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43 911,7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21 690,0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21 690,0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22 221,7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15 871,7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9 251,1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9 251,1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200 244,5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96 485,0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96 485,0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96 485,0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20 950,0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физической культуры и спорта района (города областного значения) 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20 950,0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15 621,0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2 599,0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38 483,7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34 402,7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24 924,7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9 478,0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44 325,8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25 714,3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7 861,7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17 852,6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18 611,5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11 472,0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7 139,5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69 417,1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55 878,1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32 553,0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32 553,0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18 521,0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18 521,0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4 804,1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4 264,1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13 539,0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13 539,0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9 989,0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6 907,3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6 907,3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6 907,3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6 907,3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131 273,0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131 273,0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131 273,0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5 421,1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125 851,0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76 865,0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107 318,0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36 902,0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36 902,0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36 902,0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36 902,0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70 416,0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70 416,0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70 416,0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70 416,0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30 453,0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30 453,0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30 453,0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21 912,2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22 012,2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22 012,2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22 012,2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22 012,2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-335 426,9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VI. Финансирование дефицита (использование профицита) бюджета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335 426,9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362 783,5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362 783,5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362 783,5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362 783,5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30 453,0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30 453,0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30 453,0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30 453,0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3 096,4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3 096,4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3 096,4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3 096,4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1/58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1/47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2020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76"/>
        <w:gridCol w:w="4024"/>
      </w:tblGrid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752 815,3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390 031,8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130 460,0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34 861,0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15 395,0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гражданам в регионы, определенные Правительством Республики Казахстан и работодателям, оказывающим содействие в переселении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9 278,0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71 045,0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платежей населения по оплате коммунальных услуг в режиме чрезвычайного положения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21 690,0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245 780,8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8 109,0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203 351,8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34 320,0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13 791,0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13 791,0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362 783,5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70 416,0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70 416,0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255 465,5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Майшукырской основной школы села Майшукыр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213 410,5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здания детского сада "Балауса" села Коргалжын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17 808,0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кровли здания государственного учреждения "Коргалжынская школа-гимназия" села Коргалжын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24 247,0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36 902,0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улично-дорожной сети села Коргалжын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1/58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1/47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2020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8"/>
        <w:gridCol w:w="2832"/>
      </w:tblGrid>
      <w:tr>
        <w:trPr>
          <w:trHeight w:val="30" w:hRule="atLeast"/>
        </w:trPr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442 799,2</w:t>
            </w:r>
          </w:p>
        </w:tc>
      </w:tr>
      <w:tr>
        <w:trPr>
          <w:trHeight w:val="30" w:hRule="atLeast"/>
        </w:trPr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395 664,2</w:t>
            </w:r>
          </w:p>
        </w:tc>
      </w:tr>
      <w:tr>
        <w:trPr>
          <w:trHeight w:val="30" w:hRule="atLeast"/>
        </w:trPr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349 290,6</w:t>
            </w:r>
          </w:p>
        </w:tc>
      </w:tr>
      <w:tr>
        <w:trPr>
          <w:trHeight w:val="30" w:hRule="atLeast"/>
        </w:trPr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открытие IT-классов в школах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2 598,0</w:t>
            </w:r>
          </w:p>
        </w:tc>
      </w:tr>
      <w:tr>
        <w:trPr>
          <w:trHeight w:val="30" w:hRule="atLeast"/>
        </w:trPr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школ из малообеспеченных семей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11 686,6</w:t>
            </w:r>
          </w:p>
        </w:tc>
      </w:tr>
      <w:tr>
        <w:trPr>
          <w:trHeight w:val="30" w:hRule="atLeast"/>
        </w:trPr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горячим питанием учащихся 1-классов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6 258,0</w:t>
            </w:r>
          </w:p>
        </w:tc>
      </w:tr>
      <w:tr>
        <w:trPr>
          <w:trHeight w:val="30" w:hRule="atLeast"/>
        </w:trPr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школьной формой и канцелярскими товарами учащихся школ из малообеспеченных семей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15 795,0</w:t>
            </w:r>
          </w:p>
        </w:tc>
      </w:tr>
      <w:tr>
        <w:trPr>
          <w:trHeight w:val="30" w:hRule="atLeast"/>
        </w:trPr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824,0</w:t>
            </w:r>
          </w:p>
        </w:tc>
      </w:tr>
      <w:tr>
        <w:trPr>
          <w:trHeight w:val="30" w:hRule="atLeast"/>
        </w:trPr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за работу в условиях обновленного содержания образования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238 872,0</w:t>
            </w:r>
          </w:p>
        </w:tc>
      </w:tr>
      <w:tr>
        <w:trPr>
          <w:trHeight w:val="30" w:hRule="atLeast"/>
        </w:trPr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компьютеров для школ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8 150,0</w:t>
            </w:r>
          </w:p>
        </w:tc>
      </w:tr>
      <w:tr>
        <w:trPr>
          <w:trHeight w:val="30" w:hRule="atLeast"/>
        </w:trPr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кабинетов робототехники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3 872,0</w:t>
            </w:r>
          </w:p>
        </w:tc>
      </w:tr>
      <w:tr>
        <w:trPr>
          <w:trHeight w:val="30" w:hRule="atLeast"/>
        </w:trPr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преподавание на английском языке предметов естественно-математического направления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2 184,0</w:t>
            </w:r>
          </w:p>
        </w:tc>
      </w:tr>
      <w:tr>
        <w:trPr>
          <w:trHeight w:val="30" w:hRule="atLeast"/>
        </w:trPr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со степенью магистра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ресурсных центров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668,0</w:t>
            </w:r>
          </w:p>
        </w:tc>
      </w:tr>
      <w:tr>
        <w:trPr>
          <w:trHeight w:val="30" w:hRule="atLeast"/>
        </w:trPr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блочно-модульной котельной для объектов образования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32 256,0</w:t>
            </w:r>
          </w:p>
        </w:tc>
      </w:tr>
      <w:tr>
        <w:trPr>
          <w:trHeight w:val="30" w:hRule="atLeast"/>
        </w:trPr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района (города областного значения) за высокие показатели работы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22 627,0</w:t>
            </w:r>
          </w:p>
        </w:tc>
      </w:tr>
      <w:tr>
        <w:trPr>
          <w:trHeight w:val="30" w:hRule="atLeast"/>
        </w:trPr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23 314,6</w:t>
            </w:r>
          </w:p>
        </w:tc>
      </w:tr>
      <w:tr>
        <w:trPr>
          <w:trHeight w:val="30" w:hRule="atLeast"/>
        </w:trPr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материально-техническое оснащение организациям культуры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23 314,6</w:t>
            </w:r>
          </w:p>
        </w:tc>
      </w:tr>
      <w:tr>
        <w:trPr>
          <w:trHeight w:val="30" w:hRule="atLeast"/>
        </w:trPr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20 069,0</w:t>
            </w:r>
          </w:p>
        </w:tc>
      </w:tr>
      <w:tr>
        <w:trPr>
          <w:trHeight w:val="30" w:hRule="atLeast"/>
        </w:trPr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на развитие служб "Инватакси"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8 348,0</w:t>
            </w:r>
          </w:p>
        </w:tc>
      </w:tr>
      <w:tr>
        <w:trPr>
          <w:trHeight w:val="30" w:hRule="atLeast"/>
        </w:trPr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оралманов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948,0</w:t>
            </w:r>
          </w:p>
        </w:tc>
      </w:tr>
      <w:tr>
        <w:trPr>
          <w:trHeight w:val="30" w:hRule="atLeast"/>
        </w:trPr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9 073,0</w:t>
            </w:r>
          </w:p>
        </w:tc>
      </w:tr>
      <w:tr>
        <w:trPr>
          <w:trHeight w:val="30" w:hRule="atLeast"/>
        </w:trPr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2 990,0</w:t>
            </w:r>
          </w:p>
        </w:tc>
      </w:tr>
      <w:tr>
        <w:trPr>
          <w:trHeight w:val="30" w:hRule="atLeast"/>
        </w:trPr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подъемного пособия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бюджетного учета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47 135,0</w:t>
            </w:r>
          </w:p>
        </w:tc>
      </w:tr>
      <w:tr>
        <w:trPr>
          <w:trHeight w:val="30" w:hRule="atLeast"/>
        </w:trPr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31 263,3</w:t>
            </w:r>
          </w:p>
        </w:tc>
      </w:tr>
      <w:tr>
        <w:trPr>
          <w:trHeight w:val="30" w:hRule="atLeast"/>
        </w:trPr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реконструкцию разводящих сетей села Оркендеу Коргалжынского района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9 251,1</w:t>
            </w:r>
          </w:p>
        </w:tc>
      </w:tr>
      <w:tr>
        <w:trPr>
          <w:trHeight w:val="30" w:hRule="atLeast"/>
        </w:trPr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государственного коммунального предприятия на праве хозяйственного ведения "Орлеу" акимата Коргалжынского района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22 012,2</w:t>
            </w:r>
          </w:p>
        </w:tc>
      </w:tr>
      <w:tr>
        <w:trPr>
          <w:trHeight w:val="30" w:hRule="atLeast"/>
        </w:trPr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15 871,7</w:t>
            </w:r>
          </w:p>
        </w:tc>
      </w:tr>
      <w:tr>
        <w:trPr>
          <w:trHeight w:val="30" w:hRule="atLeast"/>
        </w:trPr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проведением комплексной вневедомственной экспертизы проекта "Реконструкция двух 2-х этажных общежитий к жилому дому в селе Коргалжын Коргалжынского района"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8 580,7</w:t>
            </w:r>
          </w:p>
        </w:tc>
      </w:tr>
      <w:tr>
        <w:trPr>
          <w:trHeight w:val="30" w:hRule="atLeast"/>
        </w:trPr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"Разработка проектно-сметной документации с проведением комплексной вневедомственной экспертизы на строительство наружных инженерных сетей, инфраструктуры и благоустройства двух 2-этажных общежитий к жилым домам, расположенным по адресу Коргалжынский район, село Коргалжын, улица Жангельдина, № 2/2, 2/3"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7 291,0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