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bdb3" w14:textId="c33b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31 марта 2020 года № 40/2. Зарегистрировано Департаментом юстиции Акмолинской области 3 апреля 2020 года № 7785. Утратило силу решением Сандыктауского районного маслихата Акмолинской области от 7 декабря 2020 года № 51/2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Сандыктауского районного маслихата Акмолинской области от 07.12.2020 </w:t>
      </w:r>
      <w:r>
        <w:rPr>
          <w:rFonts w:ascii="Times New Roman"/>
          <w:b w:val="false"/>
          <w:i w:val="false"/>
          <w:color w:val="ff0000"/>
          <w:sz w:val="28"/>
        </w:rPr>
        <w:t>№ 51/2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Сандыктауского района на 2020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