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c6d34" w14:textId="38c6d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Сандыктауского районного маслихата от 24 декабря 2019 года № 38/1 "О районном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Сандыктауского районного маслихата Акмолинской области от 30 сентября 2020 года № 48/1. Зарегистрировано Департаментом юстиции Акмолинской области 9 октября 2020 года № 8069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Сандыктауский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Сандыктауского районного маслихата "О районном бюджете на 2020-2022 годы" от 24 декабря 2019 года № 38/1 (зарегистрировано в Реестре государственной регистрации нормативных правовых актов № 7636, опубликовано 17 января 2020 года в Эталонном контрольном банке нормативных правовых актов Республики Казахстан в электронном виде),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2020-2022 годы,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4 438 148,5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396 953,5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10 383,9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12 428,6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4 018 382,5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4 918 334,3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27 683,0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39 765,0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12 082,0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- 507 868,8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507 868,8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резерв местного исполнительного органа района на 2020 год в сумме 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Е.Бектуров6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С.Клюшников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Сандыктауского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А.Уисимбаев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48/1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38/1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"/>
        <w:gridCol w:w="862"/>
        <w:gridCol w:w="556"/>
        <w:gridCol w:w="7150"/>
        <w:gridCol w:w="31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4 438 148,5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396 953,5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10 408,0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10 408,0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216 644,0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216 644,0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67 531,0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65 312,0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2 219,0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100 195,5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92 701,4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6 317,0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10 383,9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5 755,9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21,9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5 717,0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4 469,7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4 469,7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12 428,6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1 596,6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1 596,6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10 832,0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10 832,0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4 018 382,5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4 018 382,5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4 018 382,5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1304"/>
        <w:gridCol w:w="1304"/>
        <w:gridCol w:w="5199"/>
        <w:gridCol w:w="35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4 918 334,3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231 980,4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17 968,0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17 968,0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117 184,5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116 954,5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51 809,6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12 588,5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39 221,1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35 192,2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27 827,0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постприва-тизационная деятельность и регулирование споров, связанных с этим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2 070,5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9 826,1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9 826,1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10 763,2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10 763,2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5 216,0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5 247,2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2 506 287,0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2 496 477,0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13 234,9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1 971 784,4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65 936,2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62 951,0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12 666,8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39 950,7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243 510,0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75 643,0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9 810,0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9 810,0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295 834,5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259 758,2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23 129,1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53 056,0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94 316,8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22 306,8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16 732,2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4 963,0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34 025,1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6 931,0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36 076,3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29 185,0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6 891,3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152 005,5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46 620,0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46 620,0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71 616,3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сохранности государствененого жилищного фонда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9 181,4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4 228,3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55 211,6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33 769,2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3 335,8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29 078,4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553 321,5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522 531,8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8 588,6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352 304,7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54 637,8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7 677,5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95 626,2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20 960,1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14 500,1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6 048,0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9 787,2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5 976,0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3 524,7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53 438,4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10 103,7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10 103,7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15 934,7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15 934,7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20 240,8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11 961,8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4 816,0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7 159,2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5 858,2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23 966,0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23 966,0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17 234,0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 значения), поселков и иных сельских населенных пунктов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6 732,0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80 502,7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80 502,7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74 901,1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5 601,6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830 855,4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323 318,1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323 318,1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507 537,3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507 537,3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178 734,7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178 734,7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1 870,6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176 864,0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-507 868,8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507 868,8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507 763,6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507 763,6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507 763,6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12 187,2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12 187,2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12 187,2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48/1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38/1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2020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8"/>
        <w:gridCol w:w="4462"/>
      </w:tblGrid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1 279 695,2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1 239 930,2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182 946,8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55 089,0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гарантированный социальный пакет, в том числе на обеспечение продуктово-бытовыми наборами в связи с чрезвычайнымм положением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27 507,8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3 184,0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5 162,0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расширение Перечня технических вспомогательных (компенсаторных) средств 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катетерами одноразового использования детей инвалидов с диагнозом Spina bifida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рынка труда, в том числе: 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40 056,0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11 801,0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13 255,0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общественные работы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3 559,0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46 620,0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770 314,1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31 427,0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дошкольного образования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20 376,0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образования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171 728,0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квалифакационную категорию педагогам государственных организаций среднего образования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бесігі", в том числе: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456 783,1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Балкашинской средней школы № 1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222 068,7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 детского сада "Мирас" 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41 048,0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Сандыктауской средней школы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193 666,4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24 192,0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24 192,0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262 477,3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бесігі", в том числе: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262 477,3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с асфальтобетонным покрытием внутрипоселковых дорог (4,6 км) в селе Балкашино 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67 230,0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с асфальтобетонным покрытием внутрипоселковых дорог (4,6 км) в селе Сандыктау 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56 700,0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с асфальтобетонным покрытием внутрипоселковых дорог в селе Балкашино 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80 999,9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улично-дорожной сети в селе Балкашино 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57 547,4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39 765,0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39 765,0</w:t>
            </w:r>
          </w:p>
        </w:tc>
      </w:tr>
      <w:tr>
        <w:trPr>
          <w:trHeight w:val="30" w:hRule="atLeast"/>
        </w:trPr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48/1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38/1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2020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15"/>
        <w:gridCol w:w="4785"/>
      </w:tblGrid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500 546,3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481 809,3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4 550,0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единой информационной площадки учета исполнения бюджета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4 550,0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347 671,2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открытие IT-классов в школах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4 677,0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горячим питанием учащихся школ из малообеспеченных семей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4 228,0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горячим питанием учащихся 1-классов 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7 484,0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школьной формой и канцелярскими товарами учащихся школ из малообеспеченных семей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8 168,0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Программы "Формирование здоровья и жизненных навыков и привенции суицида среди несовершеннолетних"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1 406,0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приобретение компьютеров для школ 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17 604,0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кабинетов робототехники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7 745,0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ресурсных центров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3 903,0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ежегодного оплачиваемого трудового отпуска продолжительностью 42 календарных дней педагогических работников до 56 дней государственных организаций дошкольного образования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4 701,0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организаций образования, реализующим учебные программы начального, основного и общего среднего образования за работу в условиях обновленного содержания образования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159 530,0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размеров должностных окладов педагогов-психологов школ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1 332,0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преподавание на английском языке предметов естественно-математического направления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4 956,0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со степенью магистра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доплаты за классное руководство работникам организаций начального, основного и общего среднего образования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4 947,0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доплаты за проверку тетрадей и письменных работ работникам начального, основного и общего среднего образования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3 162,0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ремонты объектов образования, в том числе: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7 420,0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Жыландинской основной школы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2 420,0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Новоромановской основной школы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блочно-модульных котельных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31 589,0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школьных автобусов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13 065,0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бесігі", в том числе: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50 754,2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 Балкашинской средней школы № 1 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24 674,3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 детского сада "Мирас" селе Балкашино 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4 560,9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Сандыктауской средней школы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21 519,0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системами видеонаблюдения организации дошкольного и среднего образования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34 897,0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7 006,0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льготного проезда многодетных матерей и детей из многодетных семей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9 816,0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15 875,0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материальной помощи к 75-летию Победы в Великой Отечественной войне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94 691,1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бесігі", в том числе: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74 965,8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спортивно-игровых площадок села Балкашино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14 125,0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с асфальтобетонным покрытием внутрипоселковых дорог (4,6 км) в селе Балкашино 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7 470,0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с асфальтобетонным покрытием внутрипоселковых дорог (4,6 км) в селе Сандыктау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6 300,0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с асфальтобетонным покрытием внутрипоселковых дорог в селе Балкашино 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внутрипоселковых дорог в селе Балкашино 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31 516,4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улично-дороджной сети в селе Балкашино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6 554,4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хозяйства, в том числе: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19 725,3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теплоснабжающим предприятиям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4 725,3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противопаводковых мероприятий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18 737,0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18 737,0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с проведением комплексной вневедомственной экспертизы, строительство водопроводных сетей в селе Каменка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18 737,0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48/1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38/1</w:t>
            </w:r>
          </w:p>
        </w:tc>
      </w:tr>
    </w:tbl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бюджетам сельских округов на 2020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64"/>
        <w:gridCol w:w="6536"/>
      </w:tblGrid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43 771,1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43 771,1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областного бюджета, всего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33 675,0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Балкашинский сельский округ, в том числе: 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21 925,0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спортивно-игровых площадок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14 125,0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противопаводковых мероприятий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7 800,0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 сельский округ, в том числе: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7 200,0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противопаводковых мероприятий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7 200,0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бюджета, в том числе: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4 550,0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Баракпайский сельский округ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Белгородский сельский округ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Берликский сельский округ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Васильевский сельский округ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Веселовский сельский округ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Жамбыльский сельский округ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Каменский сельский округ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сельский округ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Мадениет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Максимовский сельский округ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Новоникольский сельский округ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 сельский округ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Широковский сельский округ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районного бюджета, всего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10 096,1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Балкашинский сельский округ, в том числе: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10 096,1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содержание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344,6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3 128,0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благоустройство 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2 509,4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уличное освещение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4 114,1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