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a21cc" w14:textId="8da21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Сандыктауского района от 26 февраля 2015 года № А-2/42 "Об определении мест для размещения агитационных печатных материалов и предоставлении кандидатам помещений для встреч с избирателями"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21 декабря 2020 года № А-12/294. Зарегистрировано Департаментом юстиции Акмолинской области 23 декабря 2020 года № 8258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Конституционным законом Республики Казахстан от 28 сентября 1995 года "</w:t>
      </w:r>
      <w:r>
        <w:rPr>
          <w:rFonts w:ascii="Times New Roman"/>
          <w:b w:val="false"/>
          <w:i w:val="false"/>
          <w:color w:val="000000"/>
          <w:sz w:val="28"/>
        </w:rPr>
        <w:t>О выборах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акимат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Сандыктауского района "Об определении мест для размещения агитационных печатных материалов и предоставлении кандидатам помещений для встреч с избирателями" от 26 февраля 2015 года № А-2/42 (зарегистрировано в Реестре государственной регистрации нормативных правовых актов № 4691, опубликовано 27 марта 2015 года в газете "Сандыктауские вести")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К.Жылкыбаев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Сандыктауская районная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избирательная 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"21" декабря 2020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А-2/42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10965"/>
      </w:tblGrid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Балкашино, щит по улице имени Абылай-хана, 124 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Балкашино, улица Ракымжан Кошкарбаев, 150/1, стенд у здания коммунального государственного учреждения "Балкашинская средняя школа № 2" отдела образования Сандыктауского района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Балкашино, улица Агайынды Айсиндер, 48, стенд у здания государственного учреждения "Балкашинская средняя школа № 1" отдела образования Сандыктауского района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Петровка, улица имени Абая, 36, стенд у здания Петровского сельского клуба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Хуторок, улица Талгат Бигелдинов, 10А, стенд у здания республиканского государственного учреждения "Сандыктауское учебно-производственное лесное хозяйство" Комитета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Баракпай, щит на площади по улице Сарыарка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Хлебное, улица Абылай хана, 11, щит у здания Хлебного медицинского пункта при государственном коммунальном предприятии на праве хозяйственного ведения "Сандыктауская районная больница" при управлении здравоохранения Акмолинской области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Чашке, улица Маншук Маметовой, 13, стенд у здания Чашкенского медицинского пункта при государственном коммунальном предприятии на праве хозяйственного ведения "Сандыктауская районная больница" при управлении здравоохранения Акмолинской области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Белгородское, улица Целинная, 20, стенд у здания коммунального государственного учреждения "Аппарат акима Белгородского сельского округа" Сандыктауского района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Преображенка, улица Тауелсиздиктин 25 жылдыгы, 18, стенд у здания государственного учреждения "Преображенская начальная школа" отдела образования Сандыктауского района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Раздольное, улица Казыбек би, 6А, стенд у здания Большетюхтинского сельского клуба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Поляна, улица Енбек, 1, стенд у здания коммунального государственного учреждения "Аппарат акима Берликского сельского округа" Сандыктауского района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Петриковка, улица Достык, 20, стенд у здания государственного учреждения "Петриковская начальная школа" отдела образования Сандыктауского района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Арбузинка, улица Абуезида Абуева, 3, стенд у здания мини центра при государственном учреждении "Отдел образования Сандыктауского района"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Васильевка, улица Магжан Жумабаев, 21, щит у здания Васильевского сельского Дома культуры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Тучное, улица Акжол, 1, стенд у здания товарищества с ограниченной ответственностью "Колос Золотая Нива"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Улан, улица Кенесары, 9, щит у здания Гвардейского сельского Дома культуры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 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Веселое, улица Балуан Шолак, 4, щит у здания Веселовского сельского Дома культуры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Жыланды, улица Орталык, 17, стенд у здания коммунального государственного учреждения "Жыландинская казахская основная школа" отдела образования Сандыктауского района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Новоселовка, улица Караоткел, 20/1, стенд у здания Новоселовского медицинского пункта при государственном коммунальном предприятии на праве хозяйственного ведения "Сандыктауская районная больница" при управлении здравоохранения Акмолинской области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Приозерное, стенд на площади по улице Алихана Бокейханова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Кызыл-Казахстан, улица Мектеп, 6, стенд у здания коммунального государственного учреждения "Кызыл-Казахстанская казахская основная школа имени Нургабулы Малгаждарова" отдела образования Сандыктауского района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Каменка, улица Женис, 22, стенд у здания коммунального государственного учреждения "Аппарат акима Каменского сельского округа" Сандыктауского района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Лесное, улица Тауелсиздиктин 25 жылдыгы, 1, стенд у здания Леснянского сельского Дома культуры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Бастрымовка, улица Бейбитшилик, 19, стенд у здания Бастрымовского сельского клуба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Михайловка, улица Мектеп, 17, стенд у здания Михайловского сельского клуба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Речное, стенд в центре села по улице Орталык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Мадениет, стенд в центре села по улице Тауелсиздиктин 25 жылдыгы, 12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Максимовка, улица Мустафа Шокай, 33, стенд у здания Максимовского сельского Дома культуры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Владимировка, улица Тауелсиздиктин 25 жылдыгы, 20, стенд у здания Владимировского сельского Дома культуры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Новый Городок, улица Бейбитшилик, 16, стенд у здания Новогородского сельского клуба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Спасское, улица Жекебатыр, 15, стенд у здания Спасского сельского Дома культуры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Новоникольское, улица Ыбырая Алтынсарина, 25, стенд у здания Новоникольского сельского Дома культуры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Кумдыколь, улица Достык, 7, стенд у здания коммунального государственного учреждения "Кумдыкольская начальная школа" отдела образования Сандыктауского района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Мысок, улица Каскена Баймышева, 1, стенд у здания коммунального государственного учреждения "Маралдинское учреждение лесного хозяйства Управления природных ресурсов и регулирования природопользования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Меньшиковка, улица Бирлик, 15, стенд у здания Меньшиковского сельского клуба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Сандыктау, улица Орталык, 40, щит у здания Сандыктауского сельского Дома культуры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Новоромановка, стенд в центре села по улице Шокан Уалиханов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Богородка, улица Орталык, 14, щит у здания Богородского медицинского пункта при государственном коммунальном предприятии на праве хозяйственного ведения "Сандыктауская районная больница" при управлении здравоохранения Акмолинской области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Дорогинка, улица Александра Пушкина, 17, стенд у здания государственного учреждения "Дорогинская основная школа" отдела образования Сандыктауского района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А-2/42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встреч с избирателями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10911"/>
      </w:tblGrid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Помещения, предоставляемые кандидатам на договорной основе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Балкашино, улица имени Абылай-хана, 128, зал государственного коммунального казенного предприятия "Балкашинский районный Дом культуры" при отделе культуры и развития языков Сандыктауского района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Петровка, улица имени Абая, 36, зал Петровского сельского клуба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Баракпай, улица Ыбырая Алтынсарина, 31, актовый зал коммунального государственного учреждения "Бараккульская основная школа" отдела образования Сандыктауского района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Белгородское, улица Целинная, 24, актовый зал коммунального государственного учреждения "Белгородская основная школа" отдела образования Сандыктауского района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Преображенка, улица Тауелсиздиктин 25 жылдыгы, 18, актовый зал государственного учреждения "Преображенская начальная школа" отдела образования Сандыктауского района 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Раздольное, улица Казыбек би, 6А, зал Большетюхтинского сельского клуба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Красная Поляна, улица Енбек, актовый зал государственного учреждения "Краснополянская средняя школа" отдела образования Сандыктауского района 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Васильевка, улица Магжан Жумабаев, 21, зал Васильевского сельского Дома культуры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 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Улан, улица Кенесары, 18, актовый зал коммунального государственного учреждения "Уланская основная школа" отдела образования Сандыктауского района 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Веселое, улица Балуан Шолак, 4, зал Веселовского сельского Дома культуры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 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Жыланды, улица Орталык, 17, актовый зал коммунального государственного учреждения "Жыландинская казахская основная школа" отдела образования Сандыктауского района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Новоселовка, улица Караоткел, 20/1, здание Новоселовского медицинского пункта при государственном коммунальном предприятии на праве хозяйственного ведения "Сандыктауская районная больница" при управлении здравоохранения Акмолинской области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Приозерное, улица Алихана Бокейханова, 2, зал Приозерного сельского Дома культуры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Кызыл-Казахстан, улица Мектеп, 9, зал Кызыл-Казахстанского сельского клуба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Каменка, улица Ыбырай Алтынсарин, 89, актовый зал государственного учреждения "Каменская средняя школа" отдела образования Сандыктауского района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Лесное, улица Мектеп, 1, актовый зал государственного учреждения "Лесная средняя школа" отдела образования Сандыктауского района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Бастрымовка, улица Бейбитшилик, 19, зал Бастрымовского сельского клуба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Михайловка, улица Мектеп, 17, зал Михайловского сельского клуба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Речное, улица Орталык, 9, здание конторы товарищества с ограниченной ответственностью "ПЗ Балкашинский"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Мадениет, улица Амангельды Иманова, 17, зал Культурнинского сельского Дома культуры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Максимовка, улица Мустафа Шокай, 33, зал Максимовского сельского Дома культуры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Владимировка, улица Тауелсиздиктин 25 жылдыгы, 20, зал Владимировского сельского Дома культуры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Новый Городок, улица Бейбитшилик, 16, зал Новогородского сельского клуба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Спасское, улица Жекебатыр, 15, зал Спасского сельского Дома культуры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Новоникольское, улица Ыбырая Алтынсарина, 25, зал Новоникольского сельского Дома культуры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Меньшиковка, улица Бирлик, 15, зал Меньшиковского сельского клуба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Кумдыколь, улица Достык, 7, актовый зал коммунального государственного учреждения "Кумдыкольская начальная школа" отдела образования Сандыктауского района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Сандыктау, улица Орталык, 40, зал Сандыктауского сельского Дома культуры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Новоромановка, улица Шокан Уалиханов, 20а, зал Новоромановского сельского клуба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Богородка, улица Саябак, 1а, зал Широковского сельского Дома культуры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Дорогинка, улица Александра Пушкина, 17, актовый зал государственного учреждения "Дорогинская основная школа" отдела образования Сандыктауского района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