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eb57" w14:textId="567e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14 декабря 2020 года № 463/69-6. Зарегистрировано Департаментом юстиции Акмолинской области 20 декабря 2020 года № 8249.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Целиноградского районного маслихата Акмолинской области от 29.06.2021 </w:t>
      </w:r>
      <w:r>
        <w:rPr>
          <w:rFonts w:ascii="Times New Roman"/>
          <w:b w:val="false"/>
          <w:i w:val="false"/>
          <w:color w:val="ff0000"/>
          <w:sz w:val="28"/>
        </w:rPr>
        <w:t>№ 39/8-7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Целиноградском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Целиноградском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Целиноградском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Целиноградского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463/69-6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Целиноградском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29.06.2021 </w:t>
      </w:r>
      <w:r>
        <w:rPr>
          <w:rFonts w:ascii="Times New Roman"/>
          <w:b w:val="false"/>
          <w:i w:val="false"/>
          <w:color w:val="ff0000"/>
          <w:sz w:val="28"/>
        </w:rPr>
        <w:t>№ 39/8-7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решением Целиноградского районного маслихата Акмолинской области от 02.11.2021 </w:t>
      </w:r>
      <w:r>
        <w:rPr>
          <w:rFonts w:ascii="Times New Roman"/>
          <w:b w:val="false"/>
          <w:i w:val="false"/>
          <w:color w:val="ff0000"/>
          <w:sz w:val="28"/>
        </w:rPr>
        <w:t>№ 81/15-7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Целиноградском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село Акмол, улица Гагарина,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расположенная напротив районного стадиона, село Акмол, микрорайон 2, земельный участок 1187.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село Акмол, улица Гагарина, от стеллы "Разорванная звезда" до музейно – мемориального комплекса "АЛЖИР".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Площадь, село Арайлы, улица Айбын,17.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село Арайлы, улица Бирлик, от трассы Екатеринбург – Нур-Султан до начала улицы Айбын.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Площадь, село Жанаесиль, улица Тауелсиздик,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Жанаесиль, от улицы Атамекен до улицы Тауелсиздик.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Площадь, село Жалгызкудык, улица Бейбитшилик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Жалгызкудык, улица Бейбитшилик, от объекта акционерного общества "Красноярское" до магазина "Салтанат".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Площадь, село Кабанбай батыра, улица Бирлик, 1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Кабанбай батыра, улица Бирлик, от Центральной аллеи до памятника "Неизвестному солдату".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Площадь, село Караоткель, улица Мукагали Макатаев,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Караоткель, улица Мукагали Макатаев, от улицы Мукагали Макатаев, 24 до улицы Мустафа Шокай,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14. Исключен решением Целиноградского районного маслихата Акмолинской области от 02.11.2021 </w:t>
      </w:r>
      <w:r>
        <w:rPr>
          <w:rFonts w:ascii="Times New Roman"/>
          <w:b w:val="false"/>
          <w:i w:val="false"/>
          <w:color w:val="000000"/>
          <w:sz w:val="28"/>
        </w:rPr>
        <w:t>№ 81/15-7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15. Исключен решением Целиноградского районного маслихата Акмолинской области от 02.11.2021 </w:t>
      </w:r>
      <w:r>
        <w:rPr>
          <w:rFonts w:ascii="Times New Roman"/>
          <w:b w:val="false"/>
          <w:i w:val="false"/>
          <w:color w:val="000000"/>
          <w:sz w:val="28"/>
        </w:rPr>
        <w:t>№ 81/15-7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Площадь, расположенная напротив торгового центра "Аяулым", село Коянды, улица Джүнісов Мұхамедрахым, 44/1.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собраний: село Коянды, улица Джүнісов Мұхамедрахым, от первого светофора до торгового центра "Аяулым".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Площадь, село Кызыл суат, учетный квартал 086, строение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собраний: село Кызыл суат, улица Мира, от магазина "Халык маркет" до конечной остановки "Кызылсуат".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Площадь, село Маншук, улица Атамекен, 9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Маршрут следования для проведения мирных собраний: село Маншук, от улицы Атамекен до улицы Тауелсиздик.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Площадь, село Нуресиль, улица Кажымукана Мунайтпасова, 2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 следования для проведения мирных собраний: село Нуресиль, от площади расположенного по улице Кажымукана Мунайтпасова, 2 А до Центральной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Площадь, расположенная напротив торгового дома, село Оразак, улица Токтар Аубакирова,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Маршрут следования для проведения мирных собраний: село Оразак, улица Токтар Аубакирова, от остановки улицы Абай Кунанбаева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Площадь, расположенная напротив памятника Великой Отечественной войны 1941-1945 годов, село Приречное, улица Тауелсиздикке 25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Маршрут следования для проведения мирных собраний: село Приречное, улица Тауелсиздикке 25 жыл, от главной остановки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Площадь, расположенная напротив памятника Великой Отечественной войны 1941-1945 годов, село Рахымжана Кошкарбаева, улица Алихана Бокейханова.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Маршрут следования для проведения мирных собраний: село Рахымжана Кошкарбаева, улица Алихана Бокейханова, от улицы Тауелсиздиктин 25 жылдыгы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Площадь, расположенная напротив магазина "Наша Родина", село Родина, улица Мира,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Маршрут следования для проведения мирных собраний: село Родина, улица Мира, 16, от площади расположенного напротив супермаркета "Наша Родина" до улицы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Площадь, расположенная напротив магазина "Гулжан", село Софиевка, улица Абирова.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Маршрут следования для проведения мирных собраний: село Софиевка, улица Орталык, от остановки улицы Богенбая до намазханы.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Площадь, расположенная в парке, село Талапкер, улица Талапкер, земельный участок 2/1.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Маршрут следования для проведения мирных собраний: село Талапкер, улица Талапкер, от поворота улицы Сарыарка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Площадь, расположенная возле здания товарищества с ограниченной ответственностью "АКА", село Тасты, улица Мухтар Ауезова,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Маршрут следования для проведения мирных собраний: село Тасты, улица Мухтар Ауезов, от трассы Алматы-Екатеринбург до здания товарищества с ограниченной ответственностью "АКА", улица Мухтар Ауезов,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Площадь, село Шалкар, улица Победы,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Маршрут следования для проведения мирных собраний: село Шалкар, от улицы Победы до памятника Великой Отечественной войны 1941-1945 годов.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463/69-6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Целиноградском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Целиноградского районного маслихата Акмолинской области от 29.06.2021 </w:t>
      </w:r>
      <w:r>
        <w:rPr>
          <w:rFonts w:ascii="Times New Roman"/>
          <w:b w:val="false"/>
          <w:i w:val="false"/>
          <w:color w:val="ff0000"/>
          <w:sz w:val="28"/>
        </w:rPr>
        <w:t>№ 39/8-7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Целиноградском районе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 (далее – Закон).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Целиноградском районе: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село Акмол, улица Гагарина, 12,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расположенная напротив районного стадиона, село Акмол, микрорайон 2, земельный участок 1187, норма предельной заполняемости 90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село Акмол, улица Гагарина, от стеллы "Разорванная звезда" до музейно – мемориального комплекса "АЛЖИР",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Арайлы, улица Айбын,17,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Арайлы, улица Бирлик, от трассы Екатеринбург – Нур-Султан до начала улицы Айбын,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Жанаесиль, улица Тауелсиздик, 55,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Жанаесиль, от улицы Атамекен до улицы Тауелсиздик,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Жалгызкудык, улица Бейбитшилик 62,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Жалгызкудык, улица Бейбитшилик от объекта акционерное общество "Красноярское" до магазина "Салтанат",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Кабанбай батыра, улица Бирлик, 1 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Кабанбай батыра, улица Бирлик, от Центральной аллеи до памятника "Неизвестному солдату",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Караоткель, улица Мукагали Макатаев, 24,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Караоткель, улица Мукагали Макатаев, от улицы Мукагали Макатаев, 24 до улицы Мустафа Шокай, 1, норма предельной заполняемости 60 человек;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исключен решением Целиноградского районного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142/24-7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15) исключен решением Целиноградского районного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142/24-7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площадь, расположенная напротив торгового центра "Аяулым", село Коянды, улица Джүнісов Мұхамедрахым, 44/1,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Коянды, улица Джүнісов Мұхамедрахым, от первого светофора до торгового центра "Аяулым",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площадь, село Кызыл суат, учетный квартал 086, строение 387,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Кызыл суат, улица Мира, от магазина "Халык маркет" до конечной остановки "Кызылсуат",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площадь, село Маншук, улица Атамекен, 9 А,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Маншук, от улицы Атамекен до улицы Тауелсиздик,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площадь, село Нуресиль, улица Кажымукана Мунайтпасова, 2 А,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село Нуресиль, от площади расположенного по улице Кажымукана Мунайтпасова, 2 А до Центральной остановки,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площадь, расположенная напротив торгового дома, село Оразак, улица Токтар Аубакирова, 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следования для проведения мирных собраний: село Оразак, улица Токтар Аубакирова, от остановки улицы Абай Кунанбаева до памятника Великой Отечественной войны 1941-1945 годов,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площадь, расположенная напротив памятника Великой Отечественной войны 1941-1945 годов, село Приречное, улица Тауелсиздикке 25 жыл,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Приречное, улица Тауелсиздикке 25 жыл, от главной остановки до памятника Великой Отечественной войны 1941-1945 годов,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площадь, расположенная напротив памятника Великой Отечественной войны 1941-1945 годов, село Рахымжана Кошкарбаева, улица Алихана Бокейханова, норма предельной заполняемости 20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маршрут следования для проведения мирных собраний: село Рахымжана Кошкарбаева, улица Алихана Бокейханова, от улицы Тауелсиздиктин 25 жылдыгы до памятника Великой Отечественной войны 1941-1945 годов,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площадь, расположенная напротив магазина "Наша Родина", село Родина, улица Мира, 16,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маршрут следования для проведения мирных собраний: село Родина, улица Мира, 16, от площади расположенного напротив супермаркета "Наша Родина" до улицы Центральная,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площадь, расположенная напротив магазина "Гулжан", село Софиевка, улица Абирова,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маршрут следования для проведения мирных собраний: село Софиевка, улица Орталык, от остановки улицы Богенбая до намазханы,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площадь, расположенная в парке, село Талапкер, улица Талапкер, земельный участок 2/1,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маршрут следования для проведения мирных собраний: село Талапкер, улица Талапкер, от поворота улицы Сарыарка до памятника Великой Отечественной войны 1941-1945 годов,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площадь, расположенная возле здания товарищества с ограниченной ответственностью "АКА", село Тасты, улица Мухтар Ауезов, 20,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маршрут следования для проведения мирных собраний: село Тасты, улица Мухтар Ауезов, от трассы Алматы-Екатеринбург до здания товарищества с ограниченной ответственностью "АКА", улица Мухтар Ауезов, 20,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площадь, село Шалкар, улица Победы, 15,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маршрут следования для проведения мирных собраний: село Шалкар, от улицы Победы до памятника Великой Отечественной войны 1941-1945 годов, норма предельной заполняемости 30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Целиноградского районного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142/24-7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Целиноградского района в день проведения мирных собраний.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463/69-6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Целиноградском районе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Целиноградского районного маслихата Акмолинской области от 29.06.2021 </w:t>
      </w:r>
      <w:r>
        <w:rPr>
          <w:rFonts w:ascii="Times New Roman"/>
          <w:b w:val="false"/>
          <w:i w:val="false"/>
          <w:color w:val="ff0000"/>
          <w:sz w:val="28"/>
        </w:rPr>
        <w:t>№ 39/8-7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Целиноградского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