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40e0" w14:textId="fa74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24 декабря 2020 года № С-70/2. Зарегистрировано Департаментом юстиции Акмолинской области 14 января 2021 года № 8304.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6 299 655,7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1 122 411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12 072,8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5 149 261,9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6 466 793,6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25 604,2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61 905,8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61 045,7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61 045,7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(-253 787,8)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253 787,8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Шортандинского районного маслихата Акмолинской области от 22.12.2021 </w:t>
      </w:r>
      <w:r>
        <w:rPr>
          <w:rFonts w:ascii="Times New Roman"/>
          <w:b w:val="false"/>
          <w:i w:val="false"/>
          <w:color w:val="000000"/>
          <w:sz w:val="28"/>
        </w:rPr>
        <w:t>№ 7С-17/3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2021 год субвенцию в сумме 2 471 056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предусмотрены объемы бюджетных субвенций, передаваемых из районного бюджета бюджетам поселков, сельских округов, в сумме 123 108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Шортанды – 14 041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Жолымбет – 9 409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Дамсинский сельский округ – 11 089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Новокубанский сельский округ – 12 325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Бозайгыр – 14 075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Бектау – 10 334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Петровский сельский округ – 10 124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Андреевский сельский округ – 7 395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Раевский сельский округ – 10 886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сельский округ – 13 914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Новоселовский сельский округ – 9 516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2021 год бюджетные кредиты из республиканского бюджета для реализации мер социальной поддержки специалистов в сумме 87 510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Шортандинского районного маслихата Акмолинской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2021 год погашение основного долга по бюджетным кредитам, выделенных для реализации мер социальной поддержки специалистов в сумме 61 905,8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Шортандинского районного маслихата Акмолинской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2021 год выплату вознаграждения по бюджетным кредитам из республиканского бюджета для реализации мер социальной поддержки специалистов в сумме 67,7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Шортандинского районного маслихата Акмолинской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специалистам в области социального обеспечения, культуры и спорта, являющимся гражданскими служащими и работающих в сельской местности,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согласно перечню, согласованному с областным маслихатом.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2021 год в сумме 0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Шортандинского районного маслихата Акмолинской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районном бюджете на 2021 год целевые трансферты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районном бюджете на 2021 год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 в районном бюджете на 2021 год целевые трансферты за счет средств местного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Учесть в районном бюджете свободные остатки бюджетных средств в сумме 228 205,7 тысяч тенге, образовавшиеся по состоянию на 1 января 2021 года.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Шортандинского районного маслихата Акмолинской области от 05.03.2021 </w:t>
      </w:r>
      <w:r>
        <w:rPr>
          <w:rFonts w:ascii="Times New Roman"/>
          <w:b w:val="false"/>
          <w:i w:val="false"/>
          <w:color w:val="000000"/>
          <w:sz w:val="28"/>
        </w:rPr>
        <w:t>№ 7С-2/2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Шортандинского районного маслихата Акмолинской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А.Хабовский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</w:tbl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Шортандинского районного маслихата Акмолинской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7С-17/3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6299655,7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</w:tbl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2021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Шортандинского районного маслихата Акмолинской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7С-17/3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477999,8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подъездной дороги в селе Ключи сельского округа Бозайгыр Шортандинского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в селе Новоселовка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медицинских работников государственных организаций в сфере физической культуры и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36-ти квартирного дома по адресу: поселок Шортанды Шортандинского района Акмолинской области (улица Новая 2) (привязка) (на строительство жилья для социально уязвимых слоев населения)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дома по адресу: поселок Шортанды Шортандинского района Акмолинской области (улица Новая 2) (привязка) (на строительство жилья для малообеспеченных многодетных семей)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2. Сети электроснабжения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1. Сети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Шортандинского районного маслихата Акмолинской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 7С-17/3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841689,4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81146,1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 с проектом детальной планировки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антикоррупционную тематику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 "Енбек" на предоставление государственных грантов на реализацию новых бизнес-идей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Афганской войны к празднованию 30-летия Дня Независимости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 к празднованию 30-летия Дня Независимости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котельной с тепловыми сетями в селе Дамса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уставного капитала государственного коммунального предприятия на праве хозяйственного ведения "Шортанды Су" при акимате Шортандинского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водопроводных сетей на новых участках села Бозайгыр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водозаборных скважин и водовода в селе Раевка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разводящих сетей водоснабжения в селе Егемен – селе Гуляй Поле Шортандинского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водовода и разводящих сетей водоснабжения села Ключи Шортандинского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объекту "Строительство блок-модульной установки водоснабжения села Новографское Шортандинского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36 - ти квартирного жилого дома в поселке Шортанды Шортандинского района Акмолинской области (по улице Новая 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к 36 – ти квартирному жилому дому в поселке Шортанды Шортандинского района Акмолинской области (по улице Новая 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инженерно-коммуникационной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2. Сети электроснабжения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инженерно-коммуникационной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1. Сети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С-70/2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2021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Шортандинского районного маслихата Акмолинской области от 23.11.2021 </w:t>
      </w:r>
      <w:r>
        <w:rPr>
          <w:rFonts w:ascii="Times New Roman"/>
          <w:b w:val="false"/>
          <w:i w:val="false"/>
          <w:color w:val="ff0000"/>
          <w:sz w:val="28"/>
        </w:rPr>
        <w:t>№ 7С-14/2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в сельском округе Бозайгыр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Раевском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Дамсинском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Петровском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Пригородного сельского округа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служебного автомобиля для акимата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расходы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