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12f6" w14:textId="5a91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21 февраля 2020 года № а-2/64. Зарегистрировано Департаментом юстиции Акмолинской области 21 февраля 2020 года № 7680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акимат Бурабайского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сроком на сорок восемь (48) лет без изъятия земельных участков товариществу с ограниченной ответственностью "ANT Technology" общей плошадью 36,49 гектар расположенных в административных границах Абылайханского, Атамекен, Катаркольского, Кенесаринского сельских округов и города Щучинск Бурабайского района, для прокладки и эксплуатации волоконно-оптической линии связи,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"ANT Technology" соблюдать требования законодательства Республики Казахстан при использовании земельного участка в целях прокладки и эксплуатации волоконно-оптической линии связи.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Бурабайского района Габдуллина У.М.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А.Муздыбаев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а-2/64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Публичный сервитут земельных участков, расположенных в Бурабайском районе для прокладки и эксплуатации волоконно-оптической линии связи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6"/>
        <w:gridCol w:w="3331"/>
        <w:gridCol w:w="5336"/>
        <w:gridCol w:w="1817"/>
      </w:tblGrid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земельного участка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установленные публичным сервитутом, гектар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Абылайханского сельского округа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сельского округа Атамекен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Катаркольского сельского округа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Кенесаринского сельского округа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города Щучинск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5,38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36,49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