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4969" w14:textId="9184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марта 2020 года № 107. Зарегистрировано Департаментом юстиции Актюбинской области 20 марта 2020 года № 6912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Актюбинской области: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21 июля 2015 года № 273 "О внесении изменений и дополнений в постановление акимата области от 24 апреля 2015 года № 135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№ 4488, опубликованное 3 сентября 2015 года в Информационно-правовой системе нормативных правовых актов Республики Казахстан "Әділет");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15 марта 2018 года № 125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№ 5904, опубликованное 13 апреля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Актюбинской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