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da3e" w14:textId="6a0d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областного маслихата от 11 декабря 2015 года № 367 "Об утверждении Положения коммунального государственного учреждения "Ревизионная комиссия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5 июня 2020 года № 537. Зарегистрировано Департаментом юстиции Актюбинской области 11 июня 2020 года № 7174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367 "Об утверждении Положения коммунального государственного учреждения "Ревизионная комиссия по Актюбинской области" (зарегистрированное в Реестре государственной регистрации нормативных правовых актов № 4684, опубликованное 1 февраля 2016 года в информационно-правовой системе нормативных правовых актов Республики Казахстан "Әділет").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