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79ee" w14:textId="ad17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и решение маслихата Актюбинской области от 12 октября 2011 года № 328/415 "Об установлении базовых ставок платы за земельные участки при их предоставлении в частную собственность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июня 2020 года № 239 и решение маслихата Актюбинской области от 5 июня 2020 года № 529. Зарегистрированы Департаментом юстиции Актюбинской области 16 июня 2020 года № 7180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акимата и решение маслихата Актюбинской области от 12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328/415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базовых ставок платы за земельные участки при их предоставлении в частную собственность по Актюбинской области" (зарегистрированное в Реестре государственной регистрации нормативных правовых актов № 3378, опубликованное 8 ноября 2011 года в газетах "Ақтөбе" и "Актюбинский вестник")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совместного постановления акимата и решения маслихата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постановлению акимата и решению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Алгинскому району – строку 41 "село Карагандысай"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Айтекебийскому району – строку 71 "село Карасу"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Иргизскому району – строку 111 "село Калалыколь"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Каргалинскому району – строки 143 "село Карабутак", 145 "село Сарыбулак"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Мартукскому району – строки 203 "село 13 лет Казахстана", 214 "село Торайгыр"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Мугалжарскому району – строки 246 "станция Изимбет", 258 "57 разъезд" исключить;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базовые ставки платы за земельные участки при их предоставлении в частную собственность по Темирскому и Хромтаускому районам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Шалкарскому району - слова "Биршогырский сельский округ" заменить словами "Бершугирский сельский округ"; строки 358 "село Карабулак", 366 "Сардулек разъезд", 367 "Шагыр разъезд", 370 "66 разъезд", 371 "67 разъезд", 379 "село Каратал", 380 "село Копатай", 382 "село Ушкурай" исключить.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и решению маслихата Актюбинской области от 5 июня 2020 года № 239/529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и решению маслихата Актюбинской области от 12 октября 2011 года № 328/415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при их предоставлении в частную собственность по Темирскому и Хромтаускому районам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9"/>
        <w:gridCol w:w="3113"/>
        <w:gridCol w:w="48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городской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Темир 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Шубаркудукский сельский округ 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Кенжалы 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Шыгырлы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Бирлик 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Алтыкарасуский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Алтыкарасу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Сарытогай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Жаксымайский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Шубаркудык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Жаксымай 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Кумкудык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Бабатай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Шибулак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Кенестуский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Калмаккырылган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Шитубек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Саркольский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Сарколь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Шубарши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Таскопинский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Таскопа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Кенкиякский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Башенколь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Хромтау 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Тассай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Богетсайский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Богетсай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Карлау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Дон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Онгар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Коктобинский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Коктауский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Коктау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Кудуксайский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Кудуксай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Ойсылкара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Сарысай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Кызылсу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Просторная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Никельтауский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Hикельтау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Табантальский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Табантал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Жайлаусай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Тассай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Кокпекти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Тасоткельский сельский округ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