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111f" w14:textId="0c31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Ревизионной комиссии по Актюбинской области от 21 сентября 2016 года № 21 "Об утверждении Правил выдачи служебного удостоверения коммунального государственного учреждения "Ревизионная комиссия по Актюбинской области"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Актюбинской области от 11 августа 2020 года № 8. Зарегистрировано Департаментом юстиции Актюбинской области 14 августа 2020 года № 7325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Ревизионная комиссия по Актюбинской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Актюбинской области от 21 сентября 2016 года № 21 "Об утверждении Правил выдачи служебного удостоверения коммунального государственного учреждения "Ревизионная комиссия по Актюбинской области" и его описание" (зарегистрированное в Реестре государственной регистрации нормативных правовых актов № 5095, опубликованное 17 октября 2016 года в информационно-правовой системе нормативных правовых актов Республики Казахстан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Еңсегенұлы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