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cfa5d" w14:textId="facfa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Актюбинской области от 16 июля 2020 года № 271 "Об утверждении государственного образовательного заказа на подготовку кадров с высшим и послевузовским образованием в организациях образования на 2020-2021 учебный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19 октября 2020 года № 373. Зарегистрировано Департаментом юстиции Актюбинской области 20 октября 2020 года № 7556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29 января 2016 года № 122 "Об утверждении Правил размещения государственного образовательного заказа на подготовку кадров с техническим и профессиональным, послесредним, высшим и послевузовским образованием с учетом потребностей рынка труда, на подготовительные отделения высшего и (или) послевузовского образования, а также на дошкольное воспитание и обучение, среднее образование", зарегистрированным в Реестре государственной регистрации нормативных правовых актов № 13418,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16 июля 2020 года № 271 "Об утверждении государственного образовательного заказа на подготовку кадров с высшим и послевузовским образованием в организациях образования на 2020-2021 учебный год" (зарегистрированное в Реестре государственной регистрации нормативных правовых актов № 7311, опубликованное 22 июля 2020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Актюбинской области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области, курирующего вопросы образования.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Актюбинской области от 19 октября 2020 года № 373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высшим и послевузовским образованием на 2020-2021 учебный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"/>
        <w:gridCol w:w="2004"/>
        <w:gridCol w:w="2005"/>
        <w:gridCol w:w="3193"/>
        <w:gridCol w:w="2326"/>
        <w:gridCol w:w="2328"/>
      </w:tblGrid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классификатор направлений  подготовки высшего 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на 2020-2021 учебный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студента за учебный год (в тысячах тенге) / расходы 1 (одного) кредита на обучение 1 студента (тенге)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национальных высших учебных заведениях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других высших учебных заведениях</w:t>
            </w:r>
          </w:p>
        </w:tc>
      </w:tr>
      <w:tr>
        <w:trPr>
          <w:trHeight w:val="30" w:hRule="atLeast"/>
        </w:trPr>
        <w:tc>
          <w:tcPr>
            <w:tcW w:w="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Подготовка учителей без предметной специализации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/0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Подготовка учителей по естественнонаучным предметам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/15 017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Подготовка учителей по языкам и литературе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/15 017</w:t>
            </w:r>
          </w:p>
        </w:tc>
      </w:tr>
      <w:tr>
        <w:trPr>
          <w:trHeight w:val="30" w:hRule="atLeast"/>
        </w:trPr>
        <w:tc>
          <w:tcPr>
            <w:tcW w:w="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 Искусство и гуманитарные науки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6В021 Искусство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6В022 Гуманитарные науки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/15 375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 Социальные науки, журналистика и информация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6В032 Журналистика и информация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/11 915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Инженерные, обрабатывающие и строительные отрасли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6В073 Архитектура и строительство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/15 342</w:t>
            </w:r>
          </w:p>
        </w:tc>
      </w:tr>
      <w:tr>
        <w:trPr>
          <w:trHeight w:val="30" w:hRule="atLeast"/>
        </w:trPr>
        <w:tc>
          <w:tcPr>
            <w:tcW w:w="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6В08 Сельское хозяйство и биоресурсы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6B081 Агрономия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/13 782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6B083 Лесное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/12 378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6B084 Рыбное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0/0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6B086 Водные ресурсы и водопользования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/13 782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6В087 Агроинженерия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0/0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6B09 Ветеринария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6В091 Ветеринария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/12 378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 Здравоохранение (медицина)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815,5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