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6670" w14:textId="e206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городу Актобе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31 января 2020 года № 574. Зарегистрировано Департаментом юстиции Актюбинской области 4 февраля 2020 года № 6798.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городу Актобе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Актобе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Актобе.</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Актобе от 31 января 2020 года № 574</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городу Актобе на 2020 год в разрезе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электросетевая компания Актюбинской области товарищества с ограниченной ответственностью "Энергосистема"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"Актобе Фудс"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"Sinooil"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"Лайнс Джамп"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"Golden Rill Group" в городе Актобе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"Актюбинский завод хромовых соединений"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некоммерческого акционерного общества "Государственная корпорация" "Правительство для граждан" по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"Сагиз Петролеум Компани"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Дочерний банк "Альфа- Банк"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социальной адаптации молодежи "Мейірім" государственного учреждения "Управление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"КазПромСтройГрупп"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