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aa1f" w14:textId="c10a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27 мая 2020 года № 2188. Зарегистрировано Департаментом юстиции Актюбинской области 29 мая 2020 года № 7137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271303 квадратных метров, в интересах государственного учреждения "Отдел финансов города Актобе",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от 27 мая 2020 года № 2188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 на которые устанавливается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708"/>
        <w:gridCol w:w="1242"/>
        <w:gridCol w:w="1589"/>
        <w:gridCol w:w="7107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земельных участков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Тургенева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 для газоснабжения квартала жилой застройки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02-036-154-2342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Кызылжар-3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02-036-176-1704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02-036-176-1704; 02-036-176-2181;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02-036-176-2270; 02-036-176-2205;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02-036-176-2182; 02-036-176-628;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02-036-176-2271; 02-036-176-622;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02-036-176-2300; 02-036-176-644;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02-036-176-2299; 02-036-176-2301;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02-036-176-2027; 02-036-176-2002;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02-036-176-1995; 02-036-176-1996;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блочного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02-036-176-1704; 02-036-176-1656;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Белогорский карьер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02-036-182-066;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02-036-154-1198;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02-036-154-1991;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02-036-154-1991;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Шыганака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Берсиева,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02-036-082-498;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02-036-082-471;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02-036-082-512;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Курашасай (старая часть)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02-036-211-001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02-036-209-1441;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02-036-209-121;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02-036-209-613;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02-036-209-1828;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02-036-209-2059;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02-036-209-2000;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шкафа питания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школы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Юго-Запад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02-036-044-621;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02-036-154-819;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Жанаконыс (квартал Бирлик)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02-036-209-908; 02-036-209-819;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02-036-209-905; 02-036-209-1637;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02-036-209-1638; 02-036-209-1639;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02-036-209-1643;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02-036-182-2018;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02-036-182-2017;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02-036-182-1989;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02-036-182-1676;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02-036-182-2018;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02-036-182-2017;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02-036-182-2017;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 "В"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02-036-182-1845; 02-036-182-1824;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02-036-154-825; 02-036-154-819;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02-036-182-1712; 02-036-182-1042;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02-036-182-639; 02-036-182-1262;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02-036-182-1277; 02-036-182-815;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02-036-182-1007; 02-036-182-1864;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02-036-182-1863; 02-036-182-1003;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02-036-182-1600; 02-036-182-1230;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02-036-182-1004; 02-036-182-1220;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02-036-182-1219; 02-036-182-1165;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02-036-182-1600; 02-036-182-1230;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02-036-182-1004; 02-036-182-1220;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02-036-182-1219; 02-036-182-1165;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02-036-182-911; 02-036-182-912;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02-036-182-902; 02-036-182-884;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02-036-182-1206; 02-036-182-1218;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садоводческий коллектив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02-036-155-1805; 02-036-137-001;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02-036-137-123; 02-036-137-005;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02-036-137-056; 02-036-137-048;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02-036-137-113; 02-036-137-055;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02-036-137-057;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02-036-137-119; 02-036-137-080;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02-036-137-122; 02-036-137-131;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02-036-137-061; 02-036-137-062;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02-036-137-059; 02-036-137-124;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02-036-137-072; 02-036-137-130;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02-036-137-058; 02-036-137-118;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02-036-137-125; 02-036-137-068;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02-036-137-067; 02-036-137-137;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02-036-137-064;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02-036-137-057;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Курашасай (район новостроек)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39 разъезд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02-036-164-342;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02-036-164-342;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Акшат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новостроек)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02-036-165-008; 02-036-165-784;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02-036-165-555; 02-036-165-789;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02-036-165-520;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104/1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02-036-141-187; 02-036-124-111;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02-036-124-145;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02-036-176-2050; 02-036-176-1827;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02-036-176-2678; 02-036-176-2190;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Жинишке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02-036-182-1914;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02-036-182-1912; 02-036-209-1292;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Марьесева, 2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наружного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02-036-007-148;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02-036-007-148;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02-036-007-148;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Рыскулова, 59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02-036-007-001; 02-036-007-263;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02-036-007-268;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Тургенева, 80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02-036-023-056; 02-036-154-1404;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Газизы Жубановой, 3 "Ж"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02-036-155-377;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02-036-154-875;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Акжар-2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02-036-155-385;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02-036-155-3193; 02-036-155-3367;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02-036-155-3549; 02-036-155-3901;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02-036-155-760;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81,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12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02-036-050-006;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 Нокина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02-036-177-076; 02-036-177-733;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02-036-177-922; 02-036-177-987;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02-036-177-1087; 02-036-177-1145;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02-036-177-076; 02-036-177-1062;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02-036-177-994; 02-036-177-536;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02-036-177-520; 02-036-177-781;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02-036-177-780; 02-036-177-476;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02-036-177-370; 02-036-177-378;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02-036-177-379; 02-036-177-347;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02-036-177-348;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02-036-177-076; 02-036-177-1062;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02-036-177-994; 02-036-177-536;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02-036-177-520; 02-036-177-781;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02-036-177-780; 02-036-177-476;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02-036-177-370; 02-036-177-378;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02-036-177-379; 02-036-177-347;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02-036-177-348; 02-036-177-988;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02-036-177-224; 02-036-178-044;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Курайли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02-036-154-2328; 02-036-154-2324;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02-036-154-2329;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02-036-154-2329;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02-036-154-2329;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Батыс-1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02-036-139-248; 02-036-139-146;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шкафа питания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02-036-139-248;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высокого давления для теплоснабжения котельной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02-036-146-114;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02-036-138-304; 02-036-155-1755;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02-036-155-1756; 02-036-164-225;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02-036-164-328;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02-036-164-225;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02-036-138-265; 02-036-138-277;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02-036-138-273; 02-036-138-388;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02-036-138-268; 02-036-138-314;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02-036-138-419; 02-036-138-158;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02-036-138-174; 02-036-138-457;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02-036-138-276; 02-036-138-469;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02-036-138-318; 02-036-138-352;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02-036-138-256; 02-036-138-157;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02-036-138-155; 02-036-138-463;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02-036-138-298; 02-036-138-350;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02-036-138-302; 02-036-138-460;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шкафного газорегуляторного пункта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02-036-164-225;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7, в микрорайоне Болашак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02-036-154-1896;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Садовое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02-036-176-2106;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Сазда-2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Беккул баба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Рауан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02-036-178-107;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среднего давления для газоснабжения котельной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Сазда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 новостроек)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Заречный-3 района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высокого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в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в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и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Каргала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02-036-187-090; 02-036-178-090;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02-036-178-089; 02-036-178-088;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02-036-178-100; 02-036-178-101;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02-036-178-091; 02-036-178-092;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02-036-178-093; 02-036-178-076;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02-036-178-155; 02-036-178-080;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02-036-178-075; 02-036-178-129;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02-036-178-079;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подземного газопровода среднего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02-036-178-129; 02-036-178-080;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02-036-178-025;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21 В,Г,Д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21 А,Б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22 А,Б,В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А,Б,В,Г,Д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24 А,Б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25 А,Б,В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 А,Б,В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 блоки А,Б,В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19 А,Б,В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20 А,Б,В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26 А,Б,В,Г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№ 28 А,Б,В,Г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массиве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 обслуживание наружного газопровода низкого давления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271303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