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098b2" w14:textId="ed098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6 января 2020 года № 365 "Об утверждении бюджета Кызылжулдузского сельского округа на 2020 - 2022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3 июля 2020 года № 439. Зарегистрировано Департаментом юстиции Актюбинской области 8 июля 2020 года № 7258.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Айтекебийский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от 6 января 2020 года № 365 "Об утверждении бюджета Кызылжулдузского сельского округа на 2020-2022 годы" (зарегистрированное в Реестре государственной регистрации нормативных правовых актов № 6721, опубликованное 22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цифры "32 481,0" заменить цифрами "33 468,1";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"31 655,0" заменить цифрами "32 642,1";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"32 481,0" заменить цифрами "33 468,1";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Принять к сведению и руководству, что с 1 января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- 31 183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– 32 668 тенге".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Айтекебийского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Айтекебийского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Айтекебийского районного маслихата от 3 июля 2020 года № 439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-1 к решению Айтекебийского районного маслихата от 6 января 2020 года № 365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Кызылжулдузского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Блогоустройство и озеление населҰных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функцианирования автомобильных дорог в городах районного значения, селах, посҰлках,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