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b22d2" w14:textId="6db22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районного маслихата от 6 января 2020 года № 363 "Об утверждении бюджета Кайрактинского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14 сентября 2020 года № 465. Зарегистрировано Департаментом юстиции Актюбинской области 24 сентября 2020 года № 7467.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Айтекебийский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363 "Об утверждении бюджета Кайрактинского сельского округа на 2020-2022 годы" (зарегистрированное в Реестре государственной регистрации нормативных правовых актов № 6724, опубликованное 22 января 2020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− 42 500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- 2651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− 31 183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1апреля 2020 года: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2778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− 32 668 тенге.".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Айтекебийского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Айтекебийского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