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39ad" w14:textId="a013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Каракудыкского сельского округа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8 января 2020 года № 337. Зарегистрировано Департаментом юстиции Актюбинской области 20 января 2020 года № 6749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Каракудыкского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- 33 564,9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- 3 431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- 669,3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- 29 464,6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- 33 564,9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 - 0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Алгинского районного маслихата Актюбинской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15.05.2020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11.09.2020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05.11.2020 </w:t>
      </w:r>
      <w:r>
        <w:rPr>
          <w:rFonts w:ascii="Times New Roman"/>
          <w:b w:val="false"/>
          <w:i w:val="false"/>
          <w:color w:val="00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физических,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сдачи в аренду имущества, находящегося в собственности государства.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с 1 января 2020 года установлено: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Алгинского районного маслихата Актюбинской области от 11.09.2020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2020 год субвенции, передаваемые из районного бюджета в сумме 22 934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сельском бюджете на 2020 год поступление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- 2 600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Алгинского районного маслихата Актюбинской области от 15.05.2020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11.09.2020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маслихата Алгинского района"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 после его официального опубликования.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8 января 2020 года № 337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Каракудыкского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05.11.2020 </w:t>
      </w:r>
      <w:r>
        <w:rPr>
          <w:rFonts w:ascii="Times New Roman"/>
          <w:b w:val="false"/>
          <w:i w:val="false"/>
          <w:color w:val="ff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33564,9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2049,6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8 января 2020 года № 337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Каракудыкского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8 января 2020 года № 337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Каракудыкского сельского округа на 2022 год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