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dd1ae" w14:textId="b5dd1a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квоты рабочих мест для трудоустройства лиц, освобожденных из мест лишения свободы по Алгинскому району на 2020 год</w:t>
      </w:r>
    </w:p>
    <w:p>
      <w:pPr>
        <w:spacing w:after="0"/>
        <w:ind w:left="0"/>
        <w:jc w:val="both"/>
      </w:pPr>
      <w:r>
        <w:rPr>
          <w:rFonts w:ascii="Times New Roman"/>
          <w:b w:val="false"/>
          <w:i w:val="false"/>
          <w:color w:val="000000"/>
          <w:sz w:val="28"/>
        </w:rPr>
        <w:t>Постановление акимата Алгинского района Актюбинской области от 11 февраля 2020 года № 59. Зарегистрировано Департаментом юстиции Актюбинской области 12 февраля 2020 года № 6810</w:t>
      </w:r>
    </w:p>
    <w:p>
      <w:pPr>
        <w:spacing w:after="0"/>
        <w:ind w:left="0"/>
        <w:jc w:val="both"/>
      </w:pPr>
      <w:bookmarkStart w:name="z2" w:id="0"/>
      <w:r>
        <w:rPr>
          <w:rFonts w:ascii="Times New Roman"/>
          <w:b w:val="false"/>
          <w:i w:val="false"/>
          <w:color w:val="000000"/>
          <w:sz w:val="28"/>
        </w:rPr>
        <w:t xml:space="preserve">
      В соответствии со </w:t>
      </w:r>
      <w:r>
        <w:rPr>
          <w:rFonts w:ascii="Times New Roman"/>
          <w:b w:val="false"/>
          <w:i w:val="false"/>
          <w:color w:val="000000"/>
          <w:sz w:val="28"/>
        </w:rPr>
        <w:t>статьей 18</w:t>
      </w:r>
      <w:r>
        <w:rPr>
          <w:rFonts w:ascii="Times New Roman"/>
          <w:b w:val="false"/>
          <w:i w:val="false"/>
          <w:color w:val="000000"/>
          <w:sz w:val="28"/>
        </w:rPr>
        <w:t xml:space="preserve"> Уголовно-исполнительного кодекса Республики Казахстан от 5 июля 2014 года,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статьями 9</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зарегистрированным в Реестре государственной регистрации нормативных правовых актов № 13898, акимат Алгинского района ПОСТАНОВЛЯЕТ:</w:t>
      </w:r>
    </w:p>
    <w:bookmarkEnd w:id="0"/>
    <w:bookmarkStart w:name="z3" w:id="1"/>
    <w:p>
      <w:pPr>
        <w:spacing w:after="0"/>
        <w:ind w:left="0"/>
        <w:jc w:val="both"/>
      </w:pPr>
      <w:r>
        <w:rPr>
          <w:rFonts w:ascii="Times New Roman"/>
          <w:b w:val="false"/>
          <w:i w:val="false"/>
          <w:color w:val="000000"/>
          <w:sz w:val="28"/>
        </w:rPr>
        <w:t xml:space="preserve">
      1. Установить квоту рабочих мест для трудоустройства лиц, освобожденных из мест лишения свободы независимо от организационно-правовой формы и формы собственности по Алгинскому району на 2020 год, в разрезе организации согласно </w:t>
      </w:r>
      <w:r>
        <w:rPr>
          <w:rFonts w:ascii="Times New Roman"/>
          <w:b w:val="false"/>
          <w:i w:val="false"/>
          <w:color w:val="000000"/>
          <w:sz w:val="28"/>
        </w:rPr>
        <w:t>приложению</w:t>
      </w:r>
      <w:r>
        <w:rPr>
          <w:rFonts w:ascii="Times New Roman"/>
          <w:b w:val="false"/>
          <w:i w:val="false"/>
          <w:color w:val="000000"/>
          <w:sz w:val="28"/>
        </w:rPr>
        <w:t>.</w:t>
      </w:r>
    </w:p>
    <w:bookmarkEnd w:id="1"/>
    <w:bookmarkStart w:name="z4" w:id="2"/>
    <w:p>
      <w:pPr>
        <w:spacing w:after="0"/>
        <w:ind w:left="0"/>
        <w:jc w:val="both"/>
      </w:pPr>
      <w:r>
        <w:rPr>
          <w:rFonts w:ascii="Times New Roman"/>
          <w:b w:val="false"/>
          <w:i w:val="false"/>
          <w:color w:val="000000"/>
          <w:sz w:val="28"/>
        </w:rPr>
        <w:t>
      2. Государственному учреждению "Алгинский районный отдел занятости и социальных программ"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постановления в Департаменте юстиции Актюбинской области;</w:t>
      </w:r>
    </w:p>
    <w:p>
      <w:pPr>
        <w:spacing w:after="0"/>
        <w:ind w:left="0"/>
        <w:jc w:val="both"/>
      </w:pPr>
      <w:r>
        <w:rPr>
          <w:rFonts w:ascii="Times New Roman"/>
          <w:b w:val="false"/>
          <w:i w:val="false"/>
          <w:color w:val="000000"/>
          <w:sz w:val="28"/>
        </w:rPr>
        <w:t>
      2) размещение настоящего постановления на интернет-ресурсе акимата Алгинского района после его официального опубликования.</w:t>
      </w:r>
    </w:p>
    <w:bookmarkStart w:name="z5" w:id="3"/>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акима района.</w:t>
      </w:r>
    </w:p>
    <w:bookmarkEnd w:id="3"/>
    <w:bookmarkStart w:name="z6" w:id="4"/>
    <w:p>
      <w:pPr>
        <w:spacing w:after="0"/>
        <w:ind w:left="0"/>
        <w:jc w:val="both"/>
      </w:pPr>
      <w:r>
        <w:rPr>
          <w:rFonts w:ascii="Times New Roman"/>
          <w:b w:val="false"/>
          <w:i w:val="false"/>
          <w:color w:val="000000"/>
          <w:sz w:val="28"/>
        </w:rPr>
        <w:t>
      4. Настоящее постановление вводится в действие с 1 января 2020 года.</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Алгинского района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Аккагазов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 акимата Алгинского района от 11 февраля 2020 года № 59</w:t>
            </w:r>
          </w:p>
        </w:tc>
      </w:tr>
    </w:tbl>
    <w:bookmarkStart w:name="z8" w:id="5"/>
    <w:p>
      <w:pPr>
        <w:spacing w:after="0"/>
        <w:ind w:left="0"/>
        <w:jc w:val="left"/>
      </w:pPr>
      <w:r>
        <w:rPr>
          <w:rFonts w:ascii="Times New Roman"/>
          <w:b/>
          <w:i w:val="false"/>
          <w:color w:val="000000"/>
        </w:rPr>
        <w:t xml:space="preserve"> Квота рабочих мест для трудоустройства лиц, освобожденных из мест лишения свободы по Алгинскому району на 2020 год в разрезе организаций</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209"/>
        <w:gridCol w:w="1437"/>
        <w:gridCol w:w="2574"/>
        <w:gridCol w:w="1376"/>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 №</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 от списочной численности работников)</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"Алгинский районный отдел образования"</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коммунальное предприятие "Алгинская районная больница" на праве хозяйственного ведения государственного учреждения "Управление здравоохранения Актюбинской области"</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Государственное учреждение "Алгинский районный отдел культуры и развития языков"</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Коммунальное государственное предприятие "Алга -Жылу" на праве хозяйственного ведения при государственном учреждении "Алгинский районный отдел жилищно-коммунального хозяйства, пассажирского транспорта и автомобильных дорог"</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