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7bfa" w14:textId="ff47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Алгинскому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10 апреля 2020 года № 127. Зарегистрировано Департаментом юстиции Актюбинской области 10 апреля 2020 года № 7045. Утратило силу постановлением акимата Алгинского района Актюбинской области от 26 марта 2021 года №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Алгинского района Актюбинской области от 26.03.2021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Алгинского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размера родительской платы по Алгинскому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Алгинского района от 6 марта 2019 года № 100 "Об утверждении государственного образовательного заказа на дошкольное воспитание и обучение, размера родительской платы по Алгинскому району" (зарегистрированное в Реестре государственной регистрации нормативных правовых актов за № 5990, опубликованное 20 марта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"Алгинский районный отдел образования"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Алгинского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А.Конжар.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 и распространяется на правоотношения, возникшие с 1 января 2020 года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от 10 апреля 2020 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родительской платы по Алгинскому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5513"/>
        <w:gridCol w:w="1267"/>
        <w:gridCol w:w="2044"/>
        <w:gridCol w:w="2545"/>
      </w:tblGrid>
      <w:tr>
        <w:trPr>
          <w:trHeight w:val="30" w:hRule="atLeast"/>
        </w:trPr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 дошкольного воспитания и обучения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день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городской местности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"Алгинский детский ясли - сад №1 "Еркетай" государственного учреждения "Аппарат акима города Алга Алгинского района Актюбинской области"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 сад №2 "Айгөлек" государственного учреждения "Аппарат акима города Алга Алгинского района Актюбинской области"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37557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"Алгинский детский сад №3 "Гулдер" государственного учреждения "Аппарат акима города Алга Алгинского района Актюбинской области"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 - сад №4 "Балбөбек" государственного учреждения "Аппарат акима города Алга Алгинского района Актюбинской области"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33866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"Касиет-АБИ" 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 БАЛА БИ"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"Тамдинский ясли-детский сад "Жулдыз-ай" государственного учреждения "Аппарат акима Тамдинского сельского округа Алгинского района Актюбинской области"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"Бестамакский детский сад "Болашақ" государственного учреждения "Аппарат акима Бестамакского сельского округа Алгинского района Актюбинской области"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38982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"Маржанбулакский детский сад "Балапан" государственного учреждения "Аппарат акима Маржанбулакского сельского округа Алгинского района Актюбинской области"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"Токмансайский ясли- детский сад "Айналайын" государственного учреждения "Аппарат акима Токмансайского сельского округа Алгинского района Актюбинской области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"Еркебулан-Т"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"ТӘТТІ БАЛА"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ЖУЛБАЕВ РУСТЕМ САМАТОВИЧ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