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ef5f" w14:textId="079e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13 марта 2020 года № 346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26 августа 2020 года № 403. Зарегистрировано Департаментом юстиции Актюбинской области 2 сентября 2020 года № 7376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 Закона Республики Казахстан от 23 января 2001 года "О местном государственном управлении и самоуправлении в Республике Казахстан", пунктом 8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№ 183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Алгинский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Алгинского районного маслихата от 13 марта 2020 года № 346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на 2020 год" (зарегистрированное в Реестре государственной регистрации нормативных правовых актов № 6903, опубликованное 18 марта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Алгинского района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Алгинского района следующую социальную поддержку на 2020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 бюджетный кредит в сумме не превышающей одну тысячу пятисоткратного размера месячного расчетного показателя.".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законодательном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
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Еркусимова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Алгинского
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Жумабаев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