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598a" w14:textId="3835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9 декабря 2020 года № 451. Зарегистрировано Департаментом юстиции Актюбинской области 14 декабря 2020 года № 7793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Алгинском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границы прилегающих территорий, в которых запрещено проведение пикетирования в Алгинском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Алгинского районного маслихата,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9 декабря 2020 года № 451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Алгинском районе,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и проведения собраний, митингов, пикетирования: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городского парка города Алга расположенного по улице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искусственное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точка для подключения электроэнергии;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камера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оборудование, позволяющее обеспечить соблюдение санитарных норм и правил (урны для мусора);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организации и проведения демонстраций, шествий: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их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от площади "Вечного огня" расположенного по улице Жәдігер до районного Дома культуры, далее с поворотом направо до площади Алгинского городского парка расположенного по улице Жеңіс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800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-вдоль улицы имеется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-камеры видеонаблюдения и видеофиксации;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-оборудование, позволяющее обеспечить соблюдение санитарных норм и правил (урны для мусора)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-парковка;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-подъезды и выезды для специальной техники, пожарной техники, спасательных и медицинских служб.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специализированных мест для организации и проведения мирных собраний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использования специализированных мест для организации и проведения мирных собраний (далее – Порядок) разработан на основании Закона Республики Казахстан от 25 мая 2020 года "О порядке организации и проведения мирных собраний в Республике Казахстан" (далее Закон) и определяет порядок использования специализированных мест для организации и проведения мирных собраний.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Специализированные места для организации и проведения мирных собраний являются местами общего пользования и определены местным представительным органом Алгинского района для проведения мирных собраний.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– проводятся публичные мероприятия, являющееся по своему характеру мирными, ненасильственными и невооруженными, не создающими угрозу интересам государственной безопасности, общественного порядка, охраны здоровья, защиты нравственности населения, прав и свобод других лиц, гражданами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специализированных местах для проведения мирных собраний запрещается проведение собраний, митингов, демонстраций, шествий и пикетирования в нарушение действующего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чрезвычайного, военного положения или правового режима антитеррористической операции на период их действия проведение мирных собраний в специализированных местах может быть запрещено или ограничено в порядке, установленном Законами Республики Казахстан "О чрезвычайном положении", "О военном положении" и "О противодействии терроризму".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в специализированных местах не могут начинаться ранее 9 часов и заканчиваться позднее 20 часов по местному времени в день проведения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 нерегулируемые настоящим Порядком регулируются в соответствии с действующим законодательством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28 марта 2024 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Алгинском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Алгинского районного маслихата от 28.03.2024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проведение пикетирования на расстоянии 800 метров от границ прилегающих территорий следующих объектов: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