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bd0c" w14:textId="2ebbd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Сарыхобдинского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30 декабря 2020 года № 474. Зарегистрировано Департаментом юстиции Актюбинской области 5 января 2021 года № 7919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Сарыхобдинского сельского округа на 2021- 2023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27 165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27 228,6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63,6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Алгинского районного маслихата Актюбинской области от 10.11.2021 </w:t>
      </w:r>
      <w:r>
        <w:rPr>
          <w:rFonts w:ascii="Times New Roman"/>
          <w:b w:val="false"/>
          <w:i w:val="false"/>
          <w:color w:val="00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физических,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сдачи в аренду имущества, находящегося в собственности государства.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2021-2023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сельском бюджете на 2021 год субвенции, передаваемые из районного бюджета в сумме 16949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сельском бюджете на 2021 год поступления следующих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1908 тысяч тенге – на капитальный и средний ремонт автомобильных дорог районного значения и улиц населенных пунктов.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"Аппарат Алгинского районного маслихата" в установленном законодательном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Алгинского районного маслихата Актюбинской области от 10.11.2021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21170,6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141"/>
        <w:gridCol w:w="1141"/>
        <w:gridCol w:w="4590"/>
        <w:gridCol w:w="31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-63,6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174"/>
        <w:gridCol w:w="2046"/>
        <w:gridCol w:w="2046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2"/>
        <w:gridCol w:w="1754"/>
        <w:gridCol w:w="1754"/>
        <w:gridCol w:w="1754"/>
        <w:gridCol w:w="1754"/>
        <w:gridCol w:w="2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1704"/>
        <w:gridCol w:w="2179"/>
        <w:gridCol w:w="4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Алгинского районного маслихата от 30 декабря 2020 года № 474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Алгинского районного маслихата от 30 декабря 2020 года № 474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Сарыхобдинского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