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ec127" w14:textId="32ec1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города Алга Алгинского района Актюбинской области от 29 июля 2020 года № 188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Алга Алгинского района Актюбинской области от 22 декабря 2020 года № 342. Зарегистрировано Департаментом юстиции Актюбинской области 24 декабря 2020 года № 7826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Алгинской районной территориальной инспекции Комитета ветеринарного контроля и надзора Министерства сельского хозяйства Республики Казахстан от 2 декабря 2020 года за № 2-6-3/159, аким города Алга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ветеринарных мероприятий по ликвидации болезни бруцеллез среди крупного рогатого скота, снять ограничительные мероприятия установленные на территории улицы Абубакира города Алга.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Алга Алгинского района Актюбинской области от 29 июля 2020 года № 188 "Об установлении ограничительных мероприятий" (зарегистрированное в Реестре государственной регистрации нормативных правовых актов № 7319, опубликованное 4 августа 2020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города Алга Алгинского района Актюбинской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настоящего решения на интернет-ресурсе акимата Алгинского района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заместителя акима города Досымова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Алга Алгинского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Сурбаев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