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e30d4" w14:textId="00e30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Байганинского района от 27 ноября 2019 года № 307 "Об утверждении коэффициентов зонирования, учитывающих месторасположение объекта налогообложения по Байганинскому району"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12 июня 2020 года № 98. Зарегистрировано Департаментом юстиции Актюбинской области 18 июня 2020 года № 7189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Байганинского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Байганинского района от 27 ноября 2019 года № 307 "Об утверждении коэффициентов зонирования, учитывающих месторасположение объекта налогообложения по Байганинскому району" (зарегистрированное в Реестре государственной регистрации нормативных правовых актов за № 6499, опубликованное 29 ноября 2019 года в эталонном контрольном банке нормативных правовых актов Республики Казахстан в электронном виде).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Байганинского района"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Байганинского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Байганинского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Утаров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