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38a9f" w14:textId="d238a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Нуринского сельского округа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6 января 2020 года № 274. Зарегистрировано Департаментом юстиции Актюбинской области 16 января 2020 года № 6733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Нуринского сельского округа на 2020 - 2022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–43 369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40 924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43 369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Иргизского районного маслихата Актюбинской области от 26.03.2020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03.07.2020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24.12.2020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лиц, место жительства которых находится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руководству, что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- 31 183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Иргизского районного маслихата Актюбинской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2019 года № 258 "Об утверждении Иргизского районного бюджета на 2020 - 2022 годы" предусмотрены на 2020 год субвенции, передаваемые из районного бюджета в бюджет Нуринского сельского округа в сумме 36 000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Нуринского сельского округа на 2020 год поступление текущих целевых трансфертов из республиканского и областного бюджетов через районный бюджет: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 - 2 154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дошкольного образования - 376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снижение оплаты за питание в дошкольных организациях образования получающим адресную социальную помощь - 66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ежегодного оплачиваемого трудового отпуска продолжительностью 42 календарных дней до 56 дней педагогических работников дошкольных организации - 249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Иргизского районного маслихата Актюбинской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316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24.12.2020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в бюджете Нуринского сельского округа на 2020 год целевые текущие трансферты из районного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дендрологического плана 2455,0 тыс.тенге.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 5-1 в соответствии с решением Иргизского районного маслихата Актюбинской области от 26.03.2020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сельского округа, не подлежащих секвестру в процессе исполнения бюджета Нуринского сельского округа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Государственному учреждению "Аппарат Иргизского районного маслихата" в установленном законодательством порядке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Иргизского района после его официального опубликования.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6 января 2020 года № 274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Иргизского районного маслихата Актюбинской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43 369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ГУ "Аппарат Иргизского районного маслихата" от 6 января 2020 года № 274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828"/>
        <w:gridCol w:w="1747"/>
        <w:gridCol w:w="1747"/>
        <w:gridCol w:w="3795"/>
        <w:gridCol w:w="2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36 677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15 753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15 753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15 753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15 753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. Финансирование дефицита бюджета (использование профицита)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ГУ "Аппарат Иргизского районного маслихата" от 6 января 2020 года № 274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828"/>
        <w:gridCol w:w="1747"/>
        <w:gridCol w:w="1747"/>
        <w:gridCol w:w="3795"/>
        <w:gridCol w:w="289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36 757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19 877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19 877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19 877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19 877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15 794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15 794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15 794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15 794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. Финансирование дефицита бюджета (использование профицита)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ГУ "Аппарат Иргизского районного маслихата" от 6 января 2020 года № 274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Нуринского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9"/>
        <w:gridCol w:w="2797"/>
        <w:gridCol w:w="2797"/>
        <w:gridCol w:w="464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Фунциональная группа</w:t>
            </w:r>
          </w:p>
        </w:tc>
      </w:tr>
      <w:tr>
        <w:trPr>
          <w:trHeight w:val="30" w:hRule="atLeast"/>
        </w:trPr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