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bf1b" w14:textId="551b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6 января 2020 года № 272 "Об утверждении бюджета Кызылжарского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19 ноября 2020 года № 350. Зарегистрировано Департаментом юстиции Актюбинской области 27 ноября 2020 года № 7721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272 "Об утверждении бюджета Кызылжарского сельского округа на 2020–2022 годы" (зарегистрированное в Реестре государственной регистрации нормативных правовых актов № 6735, опубликованное 23 января 2020 года в эталонном контрольном банке нормативных правовых актов Республики Казахстан в электронном виде) следующие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19 ноября 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6 января 2020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3639"/>
        <w:gridCol w:w="36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133 156,6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72 551,3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72 551,3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72551,3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72 551,3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1704"/>
        <w:gridCol w:w="2179"/>
        <w:gridCol w:w="4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