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ae7e" w14:textId="102ae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Иргизского районного бюджета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24 декабря 2020 года № 359. Зарегистрировано Департаментом юстиции Актюбинской области 28 декабря 2020 года № 7843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5 367 755,6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614 628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5 740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8 964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4 738 423,6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5 623 143,5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31 624,7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48 928,7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17 304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-287 012,6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287 012,6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–48 928,7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17 304,8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255 388,7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Иргизского районного маслихата Актюбинской области от 21.12.2021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доход районного бюджета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 на бензин и дизельное топливо;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лицензиями на занятие отдельными видами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перерегистрацию, за исключением юридических лиц, являющихся коммерческими организациями, их филиалов и представительств;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 или строящегося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 открытом пространстве за пределами помещений в городе областного значения, в полосе отвода автомобильных дорог общего пользования, проходящих через территорию города областного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 (города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районного (города областного значения) бюджета, за исключением штрафов, пеней, санкций, взысканий, налагаемых акимами городов районного значения, сел, поселков,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районный (города областного значения)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районного (города областного значения)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2020 года "О республиканском бюджете на 2021 - 2023 годы"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2 917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34 302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2020 года № 574 "Об областном бюджете на 2021 - 2023 годы" предусмотрена на 2021 год субвенция, передаваемая из областного бюджета в районный бюджет в сумме 3 715 000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2021 год текущие целевые трансферты для возмещения потерь областного бюджета в связи: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изменением функций государственных учреждений – 2 989 875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в областной бюджет указанных сумм трансфертов из районного бюджета определяется на основании постановления акимата района.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районном бюджете на 2021 год объемы субвенций, передаваемых из районного бюджета в бюджеты сельских округов в сумме 167 499 тысяч тенге, в том числе: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Иргизскому – 33 027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Аманкольскому – 23 289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Кызылжарскому – 43 940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Кумтогайскому – 18 472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Нуринскому – 20 359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Тауипскому – 19 072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Жайсанбайскому – 9 340 тысяч тенге.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2021 год поступление текущих целевых трансфертов из республиканского бюджета через областной бюджет: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55 575 тысяч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9 844 тысячи тенге – на обеспечение прав и улучшению качества жизни инвалидов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 тысяч тенге –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193 205 тысяч тенге –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9 243 тысячи тенге – на повышение заработной платы работников государственных организаций: организаций надомного обслуживания, центров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21 783 тысячи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8 350 тысяч тенге – на приобретение жилья коммунального жилищного фонда для социально уязвимых слоев населения и (или) малообеспеченных многодетных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246 186 тысяч тенге – на реализацию мероприятий по социальной и инженерной инфраструктуре в сельских населенных пунктах в рамках проекта "Ауыл-Ел бесігі".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Иргизского районного маслихата Актюбинской области от 21.12.2021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2021 год поступление бюджетных кредитов из республиканского бюджета через областной бюджет: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48 928,7 тысяч тенге – на реализацию мер социальной поддержки специалистов.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Иргизского районного маслихата Актюбинской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2021 год поступление целевых текущих и целевых трансфертов на развитие из областного бюджета: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19 177 тысяч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12 860 тысяч тенге –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9 946 тысяч тенге –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124 940 тысяч тенге –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45 830,5 тысяч тенге – на организацию эксплуатации сетей газификации, находящихся в коммунальной собственности районов (городов областного значения);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99 815 тысяч тенге -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26 331 тысяча тенге –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87 080 тысяч тенге – на строительство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46 382 тысячи тенге – на развитие и (или) обустройство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6 668 тысяч тенге – на обеспечение прав и улучшение качества жизни инвалидов в Республике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Иргизского районного маслихата Актюбинской области от 21.12.2021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в районном бюджете на 2021 год целевые текущие трансферты бюджетам сельских округов: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723,4 тысячи тенге –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1 501 тысяча тенге –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74 740 тысяч тенге –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236 907,4 тысяч тенге – на благоустройство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272 517 тысяч тенге - на реализацию мероприятий по социальной и инженерной инфраструктуре в сельских населенных пунктах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1 000 тысяча тенге - на разработку сметной документации работ по освещению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2 458 тысяч тенге - на разработку сметной документации на средний ремонт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13 505 тысяч тенге –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45 283 тысячи тенге - на внедрение новой системы оплаты труда государственных служащих местного исполнительного органа".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Иргизского районного маслихата Актюбинской области от 21.12.2021 </w:t>
      </w:r>
      <w:r>
        <w:rPr>
          <w:rFonts w:ascii="Times New Roman"/>
          <w:b w:val="false"/>
          <w:i w:val="false"/>
          <w:color w:val="00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Иргизского района на 2021 год в сумме 11 200 тысяч тенге.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2021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24 декабря 2020 года № 359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Иргизский районный бюджет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Иргизского районного маслихата Актюбинской области от 21.12.2021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5 367 755,6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614 628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204 000 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204 000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31 524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4 738 423,6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4 738 423,5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4 738 423,5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513"/>
        <w:gridCol w:w="1082"/>
        <w:gridCol w:w="1082"/>
        <w:gridCol w:w="5892"/>
        <w:gridCol w:w="2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5 623 143,5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852 066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179 684,6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34 324,6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34 074,6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145 360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138 510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75 650,5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75 650,5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29 712,5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579 078,9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550 071,9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24 063,2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501 516,7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514 541,1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398 030,6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398 030,6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268 760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21 688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46 699,6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31 403,5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31 403,5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27 048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475 649,4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266 234,8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266 234,8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208 652,8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202 431,6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202 431,6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49 073,5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47 075,7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102 405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394 443,8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128 419,1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117 206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11 213,1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11 213,1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8 857,3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7 530,9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94 947,5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86 289,5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162 219,9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27 185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135 034,9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18 964,9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14 958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71 718,7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71 718,7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71 718,7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19 142,9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52 575,8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3 186 712,5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3 186 712,5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3 186 712,5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29 302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2 989 875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31 624,7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48 928,7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48 928,7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48 928,7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48 928,7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48 928,7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927"/>
        <w:gridCol w:w="927"/>
        <w:gridCol w:w="927"/>
        <w:gridCol w:w="3728"/>
        <w:gridCol w:w="48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-287 012,6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287 012,6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2150"/>
        <w:gridCol w:w="1386"/>
        <w:gridCol w:w="1386"/>
        <w:gridCol w:w="59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48 928,7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48 928,7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48 928,7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876"/>
        <w:gridCol w:w="1847"/>
        <w:gridCol w:w="1847"/>
        <w:gridCol w:w="2581"/>
        <w:gridCol w:w="37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17 304,8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17 304,8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17 304,8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 , выданных из местного бюджета</w:t>
            </w:r>
          </w:p>
        </w:tc>
        <w:tc>
          <w:tcPr>
            <w:tcW w:w="3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6"/>
        <w:gridCol w:w="1266"/>
        <w:gridCol w:w="1619"/>
        <w:gridCol w:w="618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255 388,7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255 388,7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6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255 388,7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Иргизского районного маслихата от 24 декабря 2020 года № 359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Иргизский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4 319 930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565 812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176 700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3 748 000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4 319 930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336 163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122 772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19 023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180 838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140 088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47 961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183 426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153 371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21 025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36 593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310 049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коммунального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75 687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15 221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3 090 800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3 090 800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3 090 800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2 923 745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-17 304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035"/>
        <w:gridCol w:w="1035"/>
        <w:gridCol w:w="1035"/>
        <w:gridCol w:w="4161"/>
        <w:gridCol w:w="39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5"/>
        <w:gridCol w:w="3174"/>
        <w:gridCol w:w="2046"/>
        <w:gridCol w:w="2046"/>
        <w:gridCol w:w="29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Иргизского районного маслихата от 24 декабря 2020 года № 359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Иргизский районный бюджет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4 391 704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605 588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213 225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215 398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164 331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164 331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11 834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5"/>
        <w:gridCol w:w="621"/>
        <w:gridCol w:w="1310"/>
        <w:gridCol w:w="1310"/>
        <w:gridCol w:w="5058"/>
        <w:gridCol w:w="30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4 391 704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360 300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126 456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102 354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102 354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200 258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177 283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158 067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186 956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156 113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156 113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21 864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22 529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316 190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302 302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302 302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302 302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112 012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112 012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112 012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9 331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78 578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40 445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24 810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11 920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12 890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15 635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29 438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12 282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17 156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45 914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3 115 443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3 115 443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3 115 443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2 941 573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173 780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-17 304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5"/>
        <w:gridCol w:w="1035"/>
        <w:gridCol w:w="1035"/>
        <w:gridCol w:w="1035"/>
        <w:gridCol w:w="4161"/>
        <w:gridCol w:w="39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9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  <w:tr>
        <w:trPr>
          <w:trHeight w:val="30" w:hRule="atLeast"/>
        </w:trPr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5"/>
        <w:gridCol w:w="3174"/>
        <w:gridCol w:w="2046"/>
        <w:gridCol w:w="2046"/>
        <w:gridCol w:w="29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2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7"/>
        <w:gridCol w:w="958"/>
        <w:gridCol w:w="2020"/>
        <w:gridCol w:w="2020"/>
        <w:gridCol w:w="2466"/>
        <w:gridCol w:w="33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  <w:tr>
        <w:trPr>
          <w:trHeight w:val="30" w:hRule="atLeast"/>
        </w:trPr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