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ea4fb" w14:textId="b8ea4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и признании утратившим силу решения акима Нуринского сельского округа от 14 мая 2020 года № 7 "Об установлении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Нуринского сельского округа Иргизского района Актюбинской области от 22 сентября 2020 года № 13. Зарегистрировано Департаментом юстиции Актюбинской области 23 сентября 2020 года № 7455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исполняющего обязанности главного государственного ветеринарного-санитарного инспектора государственного учреждения "Иргизская районная территориальная инспекция комитета ветеринарного контроля и надзора Министерства сельского хозяйства Республики Казахстан" от 19 августа 2020 года № 2-18/279 аким Нуринского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Снять ограничительные мероприятия установленные на улицах Ыбырая Достаева, Толеумурата Кишкентаева, Абдибека Мамбетова села Нура Нуринского сельского округа Иргизского района, в связи проведением комплекса ветеринарных мероприятий по ликвидации заболевания бруцеллез среди крупного рогатого скота.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Нуринского сельского округа Иргизского района от 14 мая 2020 года № 7 "Об установлении ограничительных мероприятий" (зарегистрированное в Pеестре государственной регистрации нормативных правовых актов № 7095, опубликованное 18 мая 2020 года в эталонном контрольном банке нормативных правовых актов Республики Казахстан в электронном виде).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Нуринского сельского округа Иргизского района Актюбинской области"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оставляю за собой.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Нуринского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Төлебай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