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1b89" w14:textId="7381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25 декабря 2019 года № 396 "Об утверждении Каргалинского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мая 2020 года № 453. Зарегистрировано Департаментом юстиции Актюбинской области 18 мая 2020 года № 7099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106, 109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Каргалинского районного маслихата от 25 декабря 2019 года № 396 "Об утверждении Каргалинского районного бюджета на 2020-2022 годы" (зарегистрированное в Реестре государственной регистрации нормативных правовых актов № 6630,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"5 523 897" заменить цифрами "5 514 160",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"549 492" заменить цифрами "575 953";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"59 736" заменить цифрами "24 737";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"4 912 669" заменить цифрами "4 911 470";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"5 713 003,6" заменить цифрами "6 223 773";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"- 261 240,6" заменить цифрами "- 781 747";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"261 240,6" заменить цифрами "781 747";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"99 412" заменить цифрами "619 918,4".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"земельный налог.".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14, 15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компенсацию потерь в связи со снижением налоговой нагрузки для субъектов малого и среднего бизнеса.".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финансирование мер в рамках Дорожной карты занятости.".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26, 27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организация дистанционного обучения для детей из социально - уязвимого слоя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продуктово-бытовым набором отдельных категорий населения на период чрезвычайного положения.".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обеспечение функционирования автомобильных дорог в городах районного значения, селах, поселках, сельских округах.".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 Каргалинского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Кольжанов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Каргалинского
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Заглядова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453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6"/>
        <w:gridCol w:w="700"/>
        <w:gridCol w:w="310"/>
        <w:gridCol w:w="3191"/>
        <w:gridCol w:w="3284"/>
        <w:gridCol w:w="3029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61"/>
        <w:gridCol w:w="1184"/>
        <w:gridCol w:w="1184"/>
        <w:gridCol w:w="249"/>
        <w:gridCol w:w="5353"/>
        <w:gridCol w:w="2897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6223773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494344,8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177233,8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165324,8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2192155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1033978,4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166321,4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109077,6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4"/>
        <w:gridCol w:w="1526"/>
        <w:gridCol w:w="1526"/>
        <w:gridCol w:w="321"/>
        <w:gridCol w:w="4751"/>
        <w:gridCol w:w="2329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987"/>
        <w:gridCol w:w="1281"/>
        <w:gridCol w:w="281"/>
        <w:gridCol w:w="287"/>
        <w:gridCol w:w="3062"/>
        <w:gridCol w:w="4121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355"/>
        <w:gridCol w:w="3218"/>
        <w:gridCol w:w="3312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-781747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988"/>
        <w:gridCol w:w="1281"/>
        <w:gridCol w:w="281"/>
        <w:gridCol w:w="287"/>
        <w:gridCol w:w="1282"/>
        <w:gridCol w:w="5900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619918,4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619918,4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883"/>
        <w:gridCol w:w="1862"/>
        <w:gridCol w:w="1862"/>
        <w:gridCol w:w="392"/>
        <w:gridCol w:w="2357"/>
        <w:gridCol w:w="3574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273"/>
        <w:gridCol w:w="279"/>
        <w:gridCol w:w="1592"/>
        <w:gridCol w:w="5734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