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0887" w14:textId="7cb0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Отекского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293. Зарегистрировано Департаментом юстиции Актюбинской области 14 января 2020 года № 6672.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Отекского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- 31 393,1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- 30 348,0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- 31 393,1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Отекского сельского округа в сумме 21 211,0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города районного значения, села,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