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7c53" w14:textId="b7a7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Кобдинского районного маслихата Актюбинской области от 16 марта 2020 года № 305. Зарегистрировано Департаментом юстиции Актюбинской области 30 марта 2020 года № 6930. Утратило силу решением Кобдинского районного маслихата Актюбинской области от 24 декабря 2020 года № 395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Кобдинского районного маслихата Актюбинской области от 24.12.2020 № 395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Кобдинский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Кобдинском районе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Кобдинского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3. Государственному учреждению "Аппарат Кобдинского районного маслихата"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акимата Кобдинского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Кобдинского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Кобдинского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от 16 марта 2020 года № 305</w:t>
            </w:r>
          </w:p>
        </w:tc>
      </w:tr>
    </w:tbl>
    <w:bookmarkStart w:name="z9"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Кобдинском районе</w:t>
      </w:r>
    </w:p>
    <w:bookmarkEnd w:id="5"/>
    <w:bookmarkStart w:name="z10"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Кобдинском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6"/>
    <w:bookmarkStart w:name="z11" w:id="7"/>
    <w:p>
      <w:pPr>
        <w:spacing w:after="0"/>
        <w:ind w:left="0"/>
        <w:jc w:val="left"/>
      </w:pPr>
      <w:r>
        <w:rPr>
          <w:rFonts w:ascii="Times New Roman"/>
          <w:b/>
          <w:i w:val="false"/>
          <w:color w:val="000000"/>
        </w:rPr>
        <w:t xml:space="preserve"> 1. Общие положения</w:t>
      </w:r>
    </w:p>
    <w:bookmarkEnd w:id="7"/>
    <w:bookmarkStart w:name="z12"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отдел Кобдинского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(далее – уполномоченная организация);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Кобдинского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"Кобдинский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3" w:id="9"/>
    <w:p>
      <w:pPr>
        <w:spacing w:after="0"/>
        <w:ind w:left="0"/>
        <w:jc w:val="both"/>
      </w:pPr>
      <w:r>
        <w:rPr>
          <w:rFonts w:ascii="Times New Roman"/>
          <w:b w:val="false"/>
          <w:i w:val="false"/>
          <w:color w:val="000000"/>
          <w:sz w:val="28"/>
        </w:rPr>
        <w:t>
      3. Данные правила распространяются на лиц, постоянно проживающих в Кобдинском районе.</w:t>
      </w:r>
    </w:p>
    <w:bookmarkEnd w:id="9"/>
    <w:bookmarkStart w:name="z14" w:id="10"/>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"Кобдинский районный отдел занятости и социальных программ" в порядке, определяемом настоящими правилами.</w:t>
      </w:r>
    </w:p>
    <w:bookmarkEnd w:id="10"/>
    <w:bookmarkStart w:name="z15" w:id="11"/>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1"/>
    <w:bookmarkStart w:name="z16" w:id="12"/>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12"/>
    <w:bookmarkStart w:name="z17" w:id="13"/>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13"/>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инвалидов – второе воскресенье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Start w:name="z18" w:id="14"/>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14"/>
    <w:bookmarkStart w:name="z19" w:id="15"/>
    <w:p>
      <w:pPr>
        <w:spacing w:after="0"/>
        <w:ind w:left="0"/>
        <w:jc w:val="both"/>
      </w:pPr>
      <w:r>
        <w:rPr>
          <w:rFonts w:ascii="Times New Roman"/>
          <w:b w:val="false"/>
          <w:i w:val="false"/>
          <w:color w:val="000000"/>
          <w:sz w:val="28"/>
        </w:rPr>
        <w:t>
      8. Ежемесячная социальная помощь без учета дохода оказывается:</w:t>
      </w:r>
    </w:p>
    <w:bookmarkEnd w:id="15"/>
    <w:p>
      <w:pPr>
        <w:spacing w:after="0"/>
        <w:ind w:left="0"/>
        <w:jc w:val="both"/>
      </w:pPr>
      <w:r>
        <w:rPr>
          <w:rFonts w:ascii="Times New Roman"/>
          <w:b w:val="false"/>
          <w:i w:val="false"/>
          <w:color w:val="000000"/>
          <w:sz w:val="28"/>
        </w:rPr>
        <w:t>
      1) Участники и инвалиды Великой Отечественной войны освобождаются от оплаты коммунальных услуги;</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приравненным по льготам и гарантиям к участникам Великой Отечественной войны, женам (мужьям) умерших участников Великой Отечественной войны, не вступившим в повторный брак, гражданам, трудившимся и проходившим воинскую службу в тылу, не менее 6 месяцев в период с 22 июня 1941 года по 9 мая 1945 года на коммунальные услуги в течение 7 месяцев отопительного сезона (с октября по декабрь, с января по апрель) в размере 3500 (три тысячи пятьсот) тенге;</w:t>
      </w:r>
    </w:p>
    <w:p>
      <w:pPr>
        <w:spacing w:after="0"/>
        <w:ind w:left="0"/>
        <w:jc w:val="both"/>
      </w:pPr>
      <w:r>
        <w:rPr>
          <w:rFonts w:ascii="Times New Roman"/>
          <w:b w:val="false"/>
          <w:i w:val="false"/>
          <w:color w:val="000000"/>
          <w:sz w:val="28"/>
        </w:rPr>
        <w:t>
      3) родителям или законным представителям детей–инвалидов на возмещение затрат на обучение на дому детей-инвалидов, на одного ребенка – инвалида в размере 2 (двух) месячных расчетных показателей на период обучения, согласно списков, представленных государственным учреждением "Кобдинский районный отдел образования";</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"Кобдинская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участникам и инвалидам Великой Отечественной войны, инвалидам I, II, III групп, детям-инвалидам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p>
    <w:p>
      <w:pPr>
        <w:spacing w:after="0"/>
        <w:ind w:left="0"/>
        <w:jc w:val="both"/>
      </w:pPr>
      <w:r>
        <w:rPr>
          <w:rFonts w:ascii="Times New Roman"/>
          <w:b w:val="false"/>
          <w:i w:val="false"/>
          <w:color w:val="000000"/>
          <w:sz w:val="28"/>
        </w:rPr>
        <w:t>
      Социальная помощь оказывается в случае, если вышеназванные лица не находятся на полном государственном обеспечении.</w:t>
      </w:r>
    </w:p>
    <w:bookmarkStart w:name="z20" w:id="16"/>
    <w:p>
      <w:pPr>
        <w:spacing w:after="0"/>
        <w:ind w:left="0"/>
        <w:jc w:val="both"/>
      </w:pPr>
      <w:r>
        <w:rPr>
          <w:rFonts w:ascii="Times New Roman"/>
          <w:b w:val="false"/>
          <w:i w:val="false"/>
          <w:color w:val="000000"/>
          <w:sz w:val="28"/>
        </w:rPr>
        <w:t>
      9. В зависимости от наступившей трудной жизненной ситуации или убытка, понесенного в результате повреждения его имущества, устанавливаются следующие размеры единовременной социальной помощи:</w:t>
      </w:r>
    </w:p>
    <w:bookmarkEnd w:id="16"/>
    <w:p>
      <w:pPr>
        <w:spacing w:after="0"/>
        <w:ind w:left="0"/>
        <w:jc w:val="both"/>
      </w:pPr>
      <w:r>
        <w:rPr>
          <w:rFonts w:ascii="Times New Roman"/>
          <w:b w:val="false"/>
          <w:i w:val="false"/>
          <w:color w:val="000000"/>
          <w:sz w:val="28"/>
        </w:rPr>
        <w:t>
      1) участникам и инвалидам Великой Отечественной войны в пределах 150 000 (ста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100 000 (ста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пределах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p>
    <w:p>
      <w:pPr>
        <w:spacing w:after="0"/>
        <w:ind w:left="0"/>
        <w:jc w:val="both"/>
      </w:pPr>
      <w:r>
        <w:rPr>
          <w:rFonts w:ascii="Times New Roman"/>
          <w:b w:val="false"/>
          <w:i w:val="false"/>
          <w:color w:val="000000"/>
          <w:sz w:val="28"/>
        </w:rPr>
        <w:t>
      7) многодетным семьям в пределах 140 000 (ста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пределах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140 000 (ста сорока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инфицированным вирусом иммунодефицита человека и больным различной формой туберкулеза в пределах 80 000 (восьмидесяти тысяч) тенге.</w:t>
      </w:r>
    </w:p>
    <w:bookmarkStart w:name="z56" w:id="17"/>
    <w:p>
      <w:pPr>
        <w:spacing w:after="0"/>
        <w:ind w:left="0"/>
        <w:jc w:val="both"/>
      </w:pPr>
      <w:r>
        <w:rPr>
          <w:rFonts w:ascii="Times New Roman"/>
          <w:b w:val="false"/>
          <w:i w:val="false"/>
          <w:color w:val="000000"/>
          <w:sz w:val="28"/>
        </w:rPr>
        <w:t>
      9-1. На период чрезвычайного положения единовременная социальная помощь в размере 20000 (двадцати тысяч) тенге оказывается:</w:t>
      </w:r>
    </w:p>
    <w:bookmarkEnd w:id="17"/>
    <w:p>
      <w:pPr>
        <w:spacing w:after="0"/>
        <w:ind w:left="0"/>
        <w:jc w:val="both"/>
      </w:pPr>
      <w:r>
        <w:rPr>
          <w:rFonts w:ascii="Times New Roman"/>
          <w:b w:val="false"/>
          <w:i w:val="false"/>
          <w:color w:val="000000"/>
          <w:sz w:val="28"/>
        </w:rPr>
        <w:t>
      1) инвалидам первой, второй третьей группы, детям инвалидам до шестнадцати лет и родителям воспитывающим ребенка инвалида согласно спискам предоставленным уполномоченной организацией, на каждого человека без учета дохода;</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различной формой туберкулеза получающим амбулаторное лечение на период чрезвычайного положения, согласно спискам государственного коммунального предприятия "Кобдинская районная больница" на праве хозяйственного ведения государственного учреждения "Управление здравоохранения Актюбинской области", без учета дохода;</w:t>
      </w:r>
    </w:p>
    <w:p>
      <w:pPr>
        <w:spacing w:after="0"/>
        <w:ind w:left="0"/>
        <w:jc w:val="both"/>
      </w:pPr>
      <w:r>
        <w:rPr>
          <w:rFonts w:ascii="Times New Roman"/>
          <w:b w:val="false"/>
          <w:i w:val="false"/>
          <w:color w:val="000000"/>
          <w:sz w:val="28"/>
        </w:rPr>
        <w:t>
      3) малообеспеченным семьям, доходы которых на каждого члена семьи не превышает 1 – кратного размера прожиточного минимума, за исключением семей, получающих адресную социальную помощь, согласно спискам предоставленных акимами сельских округов;</w:t>
      </w:r>
    </w:p>
    <w:p>
      <w:pPr>
        <w:spacing w:after="0"/>
        <w:ind w:left="0"/>
        <w:jc w:val="both"/>
      </w:pPr>
      <w:r>
        <w:rPr>
          <w:rFonts w:ascii="Times New Roman"/>
          <w:b w:val="false"/>
          <w:i w:val="false"/>
          <w:color w:val="000000"/>
          <w:sz w:val="28"/>
        </w:rPr>
        <w:t>
      4) одиноким и одиноко проживающим пенсионерам обслуживающимся социальными работниками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решением Кобдинского районного маслихата Актюбинской области от 09.04.2020 </w:t>
      </w:r>
      <w:r>
        <w:rPr>
          <w:rFonts w:ascii="Times New Roman"/>
          <w:b w:val="false"/>
          <w:i w:val="false"/>
          <w:color w:val="000000"/>
          <w:sz w:val="28"/>
        </w:rPr>
        <w:t>№ 322</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bookmarkEnd w:id="18"/>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 следующие:</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bookmarkStart w:name="z22" w:id="19"/>
    <w:p>
      <w:pPr>
        <w:spacing w:after="0"/>
        <w:ind w:left="0"/>
        <w:jc w:val="both"/>
      </w:pPr>
      <w:r>
        <w:rPr>
          <w:rFonts w:ascii="Times New Roman"/>
          <w:b w:val="false"/>
          <w:i w:val="false"/>
          <w:color w:val="000000"/>
          <w:sz w:val="28"/>
        </w:rPr>
        <w:t>
      11. Сроки обращения за социальной помощью при наступлении трудной жизненной ситуации вследствие стихийного бедствия или пожара:</w:t>
      </w:r>
    </w:p>
    <w:bookmarkEnd w:id="19"/>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bookmarkStart w:name="z23" w:id="20"/>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bookmarkEnd w:id="20"/>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500 000 (пятистам тысяч) тенге;</w:t>
      </w:r>
    </w:p>
    <w:p>
      <w:pPr>
        <w:spacing w:after="0"/>
        <w:ind w:left="0"/>
        <w:jc w:val="both"/>
      </w:pPr>
      <w:r>
        <w:rPr>
          <w:rFonts w:ascii="Times New Roman"/>
          <w:b w:val="false"/>
          <w:i w:val="false"/>
          <w:color w:val="000000"/>
          <w:sz w:val="28"/>
        </w:rPr>
        <w:t>
      2) военнообязанным, призывавшимся на учебные сборы и направляющимся в Афганистан в период ведения боевых действий, военнослужащим, ставшими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100 000 (ста тысяч) тенге;</w:t>
      </w:r>
    </w:p>
    <w:p>
      <w:pPr>
        <w:spacing w:after="0"/>
        <w:ind w:left="0"/>
        <w:jc w:val="both"/>
      </w:pPr>
      <w:r>
        <w:rPr>
          <w:rFonts w:ascii="Times New Roman"/>
          <w:b w:val="false"/>
          <w:i w:val="false"/>
          <w:color w:val="000000"/>
          <w:sz w:val="28"/>
        </w:rPr>
        <w:t>
      3) лицам, приравненным по льготам и гарантиям к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4) другим категориям лиц, приравненным по льготам и гарантиям к участникам Великой Отечественной войны, в размере 100 000 (ста тысяч) тенге;</w:t>
      </w:r>
    </w:p>
    <w:p>
      <w:pPr>
        <w:spacing w:after="0"/>
        <w:ind w:left="0"/>
        <w:jc w:val="both"/>
      </w:pPr>
      <w:r>
        <w:rPr>
          <w:rFonts w:ascii="Times New Roman"/>
          <w:b w:val="false"/>
          <w:i w:val="false"/>
          <w:color w:val="000000"/>
          <w:sz w:val="28"/>
        </w:rPr>
        <w:t>
      5) гражданам, трудившимся в тылу и проходившим воинскую службу не менее шести месяцев в период с 22 июня 1941 года по 9 мая 1945 года в размере 30 000 (тридцати тысяч) тенге;</w:t>
      </w:r>
    </w:p>
    <w:p>
      <w:pPr>
        <w:spacing w:after="0"/>
        <w:ind w:left="0"/>
        <w:jc w:val="both"/>
      </w:pPr>
      <w:r>
        <w:rPr>
          <w:rFonts w:ascii="Times New Roman"/>
          <w:b w:val="false"/>
          <w:i w:val="false"/>
          <w:color w:val="000000"/>
          <w:sz w:val="28"/>
        </w:rPr>
        <w:t>
      6) женам (мужьям) умерших участников Великой Отечественной Войны, не признававшихся инвалидами, не вступившим в повторный брак, в размере 50 000 (пятидесяти тысяч) тенге;</w:t>
      </w:r>
    </w:p>
    <w:p>
      <w:pPr>
        <w:spacing w:after="0"/>
        <w:ind w:left="0"/>
        <w:jc w:val="both"/>
      </w:pPr>
      <w:r>
        <w:rPr>
          <w:rFonts w:ascii="Times New Roman"/>
          <w:b w:val="false"/>
          <w:i w:val="false"/>
          <w:color w:val="000000"/>
          <w:sz w:val="28"/>
        </w:rPr>
        <w:t>
      7) женам умерших войнов-афганцев, не вступившим в повторный брак, в размере 50 000 (пятидесяти тысяч) тенге;</w:t>
      </w:r>
    </w:p>
    <w:p>
      <w:pPr>
        <w:spacing w:after="0"/>
        <w:ind w:left="0"/>
        <w:jc w:val="both"/>
      </w:pPr>
      <w:r>
        <w:rPr>
          <w:rFonts w:ascii="Times New Roman"/>
          <w:b w:val="false"/>
          <w:i w:val="false"/>
          <w:color w:val="000000"/>
          <w:sz w:val="28"/>
        </w:rPr>
        <w:t>
      8) ко Дню инвалидов – инвалидам, получающим государственные социальные пособия, в размере 30 000 (тридцати тысяч) тенге.</w:t>
      </w:r>
    </w:p>
    <w:bookmarkStart w:name="z24" w:id="21"/>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1"/>
    <w:bookmarkStart w:name="z25" w:id="22"/>
    <w:p>
      <w:pPr>
        <w:spacing w:after="0"/>
        <w:ind w:left="0"/>
        <w:jc w:val="left"/>
      </w:pPr>
      <w:r>
        <w:rPr>
          <w:rFonts w:ascii="Times New Roman"/>
          <w:b/>
          <w:i w:val="false"/>
          <w:color w:val="000000"/>
        </w:rPr>
        <w:t xml:space="preserve"> 3. Порядок оказания социальной помощи</w:t>
      </w:r>
    </w:p>
    <w:bookmarkEnd w:id="22"/>
    <w:bookmarkStart w:name="z26" w:id="23"/>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23"/>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bookmarkStart w:name="z27" w:id="24"/>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24"/>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сведения о доходах лица (членов семьи);</w:t>
      </w:r>
    </w:p>
    <w:p>
      <w:pPr>
        <w:spacing w:after="0"/>
        <w:ind w:left="0"/>
        <w:jc w:val="both"/>
      </w:pPr>
      <w:r>
        <w:rPr>
          <w:rFonts w:ascii="Times New Roman"/>
          <w:b w:val="false"/>
          <w:i w:val="false"/>
          <w:color w:val="000000"/>
          <w:sz w:val="28"/>
        </w:rPr>
        <w:t>
      4) акт или документ, подтверждающий наступление трудной жизненной ситуации.</w:t>
      </w:r>
    </w:p>
    <w:bookmarkStart w:name="z28" w:id="25"/>
    <w:p>
      <w:pPr>
        <w:spacing w:after="0"/>
        <w:ind w:left="0"/>
        <w:jc w:val="both"/>
      </w:pPr>
      <w:r>
        <w:rPr>
          <w:rFonts w:ascii="Times New Roman"/>
          <w:b w:val="false"/>
          <w:i w:val="false"/>
          <w:color w:val="000000"/>
          <w:sz w:val="28"/>
        </w:rPr>
        <w:t xml:space="preserve">
      16. Ежемесячная социальная помощь лицам, указанным в подпунктах 1), 2), 4), </w:t>
      </w:r>
      <w:r>
        <w:rPr>
          <w:rFonts w:ascii="Times New Roman"/>
          <w:b w:val="false"/>
          <w:i w:val="false"/>
          <w:color w:val="000000"/>
          <w:sz w:val="28"/>
        </w:rPr>
        <w:t>пункта 8</w:t>
      </w:r>
      <w:r>
        <w:rPr>
          <w:rFonts w:ascii="Times New Roman"/>
          <w:b w:val="false"/>
          <w:i w:val="false"/>
          <w:color w:val="000000"/>
          <w:sz w:val="28"/>
        </w:rPr>
        <w:t xml:space="preserve"> настоящих правил, оказывается без истребования заявлений от получателей, лицам, указанным в подпункте 3), 5) </w:t>
      </w:r>
      <w:r>
        <w:rPr>
          <w:rFonts w:ascii="Times New Roman"/>
          <w:b w:val="false"/>
          <w:i w:val="false"/>
          <w:color w:val="000000"/>
          <w:sz w:val="28"/>
        </w:rPr>
        <w:t>пункта 8</w:t>
      </w:r>
      <w:r>
        <w:rPr>
          <w:rFonts w:ascii="Times New Roman"/>
          <w:b w:val="false"/>
          <w:i w:val="false"/>
          <w:color w:val="000000"/>
          <w:sz w:val="28"/>
        </w:rPr>
        <w:t xml:space="preserve"> обратившиеся заявители предоставляют заявление с приложением следующих документов:</w:t>
      </w:r>
    </w:p>
    <w:bookmarkEnd w:id="25"/>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справка об инвалидности;</w:t>
      </w:r>
    </w:p>
    <w:p>
      <w:pPr>
        <w:spacing w:after="0"/>
        <w:ind w:left="0"/>
        <w:jc w:val="both"/>
      </w:pPr>
      <w:r>
        <w:rPr>
          <w:rFonts w:ascii="Times New Roman"/>
          <w:b w:val="false"/>
          <w:i w:val="false"/>
          <w:color w:val="000000"/>
          <w:sz w:val="28"/>
        </w:rPr>
        <w:t>
      3) справка подтверждающая обучение ребенка-инвалида на дому (для детей-инвалидов);</w:t>
      </w:r>
    </w:p>
    <w:p>
      <w:pPr>
        <w:spacing w:after="0"/>
        <w:ind w:left="0"/>
        <w:jc w:val="both"/>
      </w:pPr>
      <w:r>
        <w:rPr>
          <w:rFonts w:ascii="Times New Roman"/>
          <w:b w:val="false"/>
          <w:i w:val="false"/>
          <w:color w:val="000000"/>
          <w:sz w:val="28"/>
        </w:rPr>
        <w:t>
      4) заключение психолого-медико-педагогической консультации (для детей-инвалидов).</w:t>
      </w:r>
    </w:p>
    <w:bookmarkStart w:name="z29" w:id="26"/>
    <w:p>
      <w:pPr>
        <w:spacing w:after="0"/>
        <w:ind w:left="0"/>
        <w:jc w:val="both"/>
      </w:pPr>
      <w:r>
        <w:rPr>
          <w:rFonts w:ascii="Times New Roman"/>
          <w:b w:val="false"/>
          <w:i w:val="false"/>
          <w:color w:val="000000"/>
          <w:sz w:val="28"/>
        </w:rPr>
        <w:t>
      17. Документы представляются в подлинниках и копиях для сверки, после чего подлинники документов возвращаются заявителю.</w:t>
      </w:r>
    </w:p>
    <w:bookmarkEnd w:id="26"/>
    <w:bookmarkStart w:name="z30" w:id="27"/>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27"/>
    <w:bookmarkStart w:name="z31" w:id="28"/>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p>
    <w:bookmarkEnd w:id="28"/>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32" w:id="29"/>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9"/>
    <w:bookmarkStart w:name="z33" w:id="30"/>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30"/>
    <w:bookmarkStart w:name="z34" w:id="31"/>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31"/>
    <w:bookmarkStart w:name="z35" w:id="32"/>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2"/>
    <w:bookmarkStart w:name="z36" w:id="33"/>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Start w:name="z37" w:id="34"/>
    <w:p>
      <w:pPr>
        <w:spacing w:after="0"/>
        <w:ind w:left="0"/>
        <w:jc w:val="both"/>
      </w:pPr>
      <w:r>
        <w:rPr>
          <w:rFonts w:ascii="Times New Roman"/>
          <w:b w:val="false"/>
          <w:i w:val="false"/>
          <w:color w:val="000000"/>
          <w:sz w:val="28"/>
        </w:rPr>
        <w:t>
      25. Уполномоченный орган письменно уведомляет заявителя о принятом решении (в случае отказа- с указанием основания) в течении 3-х рабочих дней со дня принятия решения.</w:t>
      </w:r>
    </w:p>
    <w:bookmarkEnd w:id="34"/>
    <w:bookmarkStart w:name="z38" w:id="35"/>
    <w:p>
      <w:pPr>
        <w:spacing w:after="0"/>
        <w:ind w:left="0"/>
        <w:jc w:val="both"/>
      </w:pPr>
      <w:r>
        <w:rPr>
          <w:rFonts w:ascii="Times New Roman"/>
          <w:b w:val="false"/>
          <w:i w:val="false"/>
          <w:color w:val="000000"/>
          <w:sz w:val="28"/>
        </w:rPr>
        <w:t>
      26. Отказ в оказании социальной помощи осуществляется в случаях:</w:t>
      </w:r>
    </w:p>
    <w:bookmarkEnd w:id="35"/>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аппарат маслихата Кобдинского района, порога для оказания социальной помощи.</w:t>
      </w:r>
    </w:p>
    <w:bookmarkStart w:name="z39" w:id="36"/>
    <w:p>
      <w:pPr>
        <w:spacing w:after="0"/>
        <w:ind w:left="0"/>
        <w:jc w:val="both"/>
      </w:pPr>
      <w:r>
        <w:rPr>
          <w:rFonts w:ascii="Times New Roman"/>
          <w:b w:val="false"/>
          <w:i w:val="false"/>
          <w:color w:val="000000"/>
          <w:sz w:val="28"/>
        </w:rPr>
        <w:t>
      27.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36"/>
    <w:bookmarkStart w:name="z40" w:id="37"/>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7"/>
    <w:bookmarkStart w:name="z41" w:id="38"/>
    <w:p>
      <w:pPr>
        <w:spacing w:after="0"/>
        <w:ind w:left="0"/>
        <w:jc w:val="both"/>
      </w:pPr>
      <w:r>
        <w:rPr>
          <w:rFonts w:ascii="Times New Roman"/>
          <w:b w:val="false"/>
          <w:i w:val="false"/>
          <w:color w:val="000000"/>
          <w:sz w:val="28"/>
        </w:rPr>
        <w:t>
      28. Социальная помощь прекращается в следующих случаях:</w:t>
      </w:r>
    </w:p>
    <w:bookmarkEnd w:id="38"/>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Кобдинского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2" w:id="39"/>
    <w:p>
      <w:pPr>
        <w:spacing w:after="0"/>
        <w:ind w:left="0"/>
        <w:jc w:val="both"/>
      </w:pPr>
      <w:r>
        <w:rPr>
          <w:rFonts w:ascii="Times New Roman"/>
          <w:b w:val="false"/>
          <w:i w:val="false"/>
          <w:color w:val="000000"/>
          <w:sz w:val="28"/>
        </w:rPr>
        <w:t>
      29.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End w:id="39"/>
    <w:bookmarkStart w:name="z43" w:id="40"/>
    <w:p>
      <w:pPr>
        <w:spacing w:after="0"/>
        <w:ind w:left="0"/>
        <w:jc w:val="left"/>
      </w:pPr>
      <w:r>
        <w:rPr>
          <w:rFonts w:ascii="Times New Roman"/>
          <w:b/>
          <w:i w:val="false"/>
          <w:color w:val="000000"/>
        </w:rPr>
        <w:t xml:space="preserve"> 5. Заключительное положение</w:t>
      </w:r>
    </w:p>
    <w:bookmarkEnd w:id="40"/>
    <w:bookmarkStart w:name="z44" w:id="41"/>
    <w:p>
      <w:pPr>
        <w:spacing w:after="0"/>
        <w:ind w:left="0"/>
        <w:jc w:val="both"/>
      </w:pPr>
      <w:r>
        <w:rPr>
          <w:rFonts w:ascii="Times New Roman"/>
          <w:b w:val="false"/>
          <w:i w:val="false"/>
          <w:color w:val="000000"/>
          <w:sz w:val="28"/>
        </w:rPr>
        <w:t>
      30.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left"/>
      </w:pPr>
      <w:r>
        <w:rPr>
          <w:rFonts w:ascii="Times New Roman"/>
          <w:b/>
          <w:i w:val="false"/>
          <w:color w:val="000000"/>
        </w:rPr>
        <w:t xml:space="preserve"> Регистрационный номер семьи _____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Ф.И.О. должностного лица органа, уполномоченного заверять сведения о составе семьи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от "___" ________ 20___г</w:t>
      </w:r>
    </w:p>
    <w:p>
      <w:pPr>
        <w:spacing w:after="0"/>
        <w:ind w:left="0"/>
        <w:jc w:val="both"/>
      </w:pPr>
      <w:r>
        <w:rPr>
          <w:rFonts w:ascii="Times New Roman"/>
          <w:b w:val="false"/>
          <w:i w:val="false"/>
          <w:color w:val="000000"/>
          <w:sz w:val="28"/>
        </w:rPr>
        <w:t>
      (населенный пункт) ____________________</w:t>
      </w:r>
    </w:p>
    <w:p>
      <w:pPr>
        <w:spacing w:after="0"/>
        <w:ind w:left="0"/>
        <w:jc w:val="both"/>
      </w:pPr>
      <w:r>
        <w:rPr>
          <w:rFonts w:ascii="Times New Roman"/>
          <w:b w:val="false"/>
          <w:i w:val="false"/>
          <w:color w:val="000000"/>
          <w:sz w:val="28"/>
        </w:rPr>
        <w:t>
      1. Ф. И. О. заявителя ______________________________</w:t>
      </w:r>
    </w:p>
    <w:p>
      <w:pPr>
        <w:spacing w:after="0"/>
        <w:ind w:left="0"/>
        <w:jc w:val="both"/>
      </w:pPr>
      <w:r>
        <w:rPr>
          <w:rFonts w:ascii="Times New Roman"/>
          <w:b w:val="false"/>
          <w:i w:val="false"/>
          <w:color w:val="000000"/>
          <w:sz w:val="28"/>
        </w:rPr>
        <w:t>
      2. Адрес места жительства 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104"/>
        <w:gridCol w:w="623"/>
        <w:gridCol w:w="1104"/>
        <w:gridCol w:w="1982"/>
        <w:gridCol w:w="623"/>
        <w:gridCol w:w="5107"/>
        <w:gridCol w:w="86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 человек.</w:t>
      </w:r>
    </w:p>
    <w:p>
      <w:pPr>
        <w:spacing w:after="0"/>
        <w:ind w:left="0"/>
        <w:jc w:val="both"/>
      </w:pPr>
      <w:r>
        <w:rPr>
          <w:rFonts w:ascii="Times New Roman"/>
          <w:b w:val="false"/>
          <w:i w:val="false"/>
          <w:color w:val="000000"/>
          <w:sz w:val="28"/>
        </w:rPr>
        <w:t>
      Количество детей: _________</w:t>
      </w:r>
    </w:p>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_____человек, стоимость обучения в год ___ тенге.</w:t>
      </w:r>
    </w:p>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 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741"/>
        <w:gridCol w:w="563"/>
        <w:gridCol w:w="721"/>
        <w:gridCol w:w="1284"/>
        <w:gridCol w:w="5186"/>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т.ч. заявителя), имеющих доход</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 иного жилья, кроме</w:t>
      </w:r>
    </w:p>
    <w:p>
      <w:pPr>
        <w:spacing w:after="0"/>
        <w:ind w:left="0"/>
        <w:jc w:val="both"/>
      </w:pPr>
      <w:r>
        <w:rPr>
          <w:rFonts w:ascii="Times New Roman"/>
          <w:b w:val="false"/>
          <w:i w:val="false"/>
          <w:color w:val="000000"/>
          <w:sz w:val="28"/>
        </w:rPr>
        <w:t>
      занимаемого в настоящее время,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 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С составленным актом ознакомлен(а): ______________________________</w:t>
      </w:r>
    </w:p>
    <w:p>
      <w:pPr>
        <w:spacing w:after="0"/>
        <w:ind w:left="0"/>
        <w:jc w:val="both"/>
      </w:pP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
      От проведения обследования отказываюсь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и подпись заявителя (или одного из членов семьи),</w:t>
      </w:r>
    </w:p>
    <w:p>
      <w:pPr>
        <w:spacing w:after="0"/>
        <w:ind w:left="0"/>
        <w:jc w:val="both"/>
      </w:pPr>
      <w:r>
        <w:rPr>
          <w:rFonts w:ascii="Times New Roman"/>
          <w:b w:val="false"/>
          <w:i w:val="false"/>
          <w:color w:val="000000"/>
          <w:sz w:val="28"/>
        </w:rPr>
        <w:t>
      дата _____________________________________________________________</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left"/>
      </w:pPr>
      <w:r>
        <w:rPr>
          <w:rFonts w:ascii="Times New Roman"/>
          <w:b/>
          <w:i w:val="false"/>
          <w:color w:val="000000"/>
        </w:rPr>
        <w:t xml:space="preserve"> Заключение участковой комиссии №__</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w:t>
      </w:r>
    </w:p>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Заключение с прилагаемыми документами</w:t>
      </w:r>
    </w:p>
    <w:p>
      <w:pPr>
        <w:spacing w:after="0"/>
        <w:ind w:left="0"/>
        <w:jc w:val="both"/>
      </w:pPr>
      <w:r>
        <w:rPr>
          <w:rFonts w:ascii="Times New Roman"/>
          <w:b w:val="false"/>
          <w:i w:val="false"/>
          <w:color w:val="000000"/>
          <w:sz w:val="28"/>
        </w:rPr>
        <w:t>
      в количестве _____ штук</w:t>
      </w:r>
    </w:p>
    <w:p>
      <w:pPr>
        <w:spacing w:after="0"/>
        <w:ind w:left="0"/>
        <w:jc w:val="both"/>
      </w:pPr>
      <w:r>
        <w:rPr>
          <w:rFonts w:ascii="Times New Roman"/>
          <w:b w:val="false"/>
          <w:i w:val="false"/>
          <w:color w:val="000000"/>
          <w:sz w:val="28"/>
        </w:rPr>
        <w:t>
      принято "_____" ___________ 20__ г.</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должность, подпись работника, акима поселка, села, сельского округа или уполномоченного органа,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Кобдинского района от 16 марта 2020 года № 305</w:t>
            </w:r>
          </w:p>
        </w:tc>
      </w:tr>
    </w:tbl>
    <w:bookmarkStart w:name="z49" w:id="42"/>
    <w:p>
      <w:pPr>
        <w:spacing w:after="0"/>
        <w:ind w:left="0"/>
        <w:jc w:val="left"/>
      </w:pPr>
      <w:r>
        <w:rPr>
          <w:rFonts w:ascii="Times New Roman"/>
          <w:b/>
          <w:i w:val="false"/>
          <w:color w:val="000000"/>
        </w:rPr>
        <w:t xml:space="preserve"> Перечень утративших силу некоторых решений маслихата Кобдинского района акимата</w:t>
      </w:r>
    </w:p>
    <w:bookmarkEnd w:id="42"/>
    <w:bookmarkStart w:name="z50"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16 мая 2016 года №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4956, опубликованное 17 июня 2016 года в газете "Қобда");</w:t>
      </w:r>
    </w:p>
    <w:bookmarkEnd w:id="43"/>
    <w:bookmarkStart w:name="z51"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20 сентября 2016 года № 44 "О внесении изменений в решение районного маслихата от 16 мая 2016 года №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5093, опубликованное 17октября2016 года в информационно-правовой системе нормативных правовых актов Ресбублики Казахстан "Әділет");</w:t>
      </w:r>
    </w:p>
    <w:bookmarkEnd w:id="44"/>
    <w:bookmarkStart w:name="z52"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19 июня 2017 года № 97 "О внесении изменения в решение районного маслихата от 16 мая 2016 года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5604, опубликованное22июля 2017 года в газете "Қобда");</w:t>
      </w:r>
    </w:p>
    <w:bookmarkEnd w:id="45"/>
    <w:bookmarkStart w:name="z53"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2 марта 2018 года № 138 "О внесении изменений в решение районного маслихата от 16 мая 2016 года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3-7-157, опубликованное 5 апреля 2018 года в эталонном контрольном банке нормативных правовых актов Республики Казахстан в электронном виде);</w:t>
      </w:r>
    </w:p>
    <w:bookmarkEnd w:id="46"/>
    <w:bookmarkStart w:name="z54" w:id="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28 мая 2019 года № 231 "О внесении изменения в решение районного маслихата от 16 мая 2016 года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6232, опубликованное 18 июня2019 года в эталонном контрольном банке нормативных правовых актов Республики Казахстан в электронном виде);</w:t>
      </w:r>
    </w:p>
    <w:bookmarkEnd w:id="47"/>
    <w:bookmarkStart w:name="z55" w:id="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5 августа 2019 года № 250 "О внесении изменения в решение районного маслихата от 16 мая 2016 года №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6341, опубликованное 21 августа 2019 года в эталонном контрольном банке нормативных правовых актов Республики Казахстан в электронном виде).</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