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78ca" w14:textId="7f97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пикетирования, в Кобдинском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14 октября 2020 года № 380. Зарегистрировано Департаментом юстиции Актюбинской области 16 октября 2020 года № 7543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Кобдинском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в Кобдинском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Кобдинского района,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14 октября 2020 года № 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Кобдинском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и проведения собраний, митингов, пикетирования: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районным Домом культуры (Кобдинский район, село Кобда, улица Абилкайыр хана, 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камера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оборудование, позволяющее обеспечить соблюдение санитарных норм и правил (урны для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проходы для входа и выхода к специальной техники, пожарной техники, спасательных и медицинских служб.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и проведения демонстраций, шествий: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Абулхаир хана: от улицы А.Акимжанова до улицы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составляет 1,3 километра;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улицы освещены;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оборудование, позволяющее обеспечить соблюдение санитарных норм и правил (урны для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проходы для входа и выхода к специальной техники, пожарной техники, спасательных и медицинских служб.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 человек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 (далее - Порядок)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и определяет порядок использования специализированных мест для организации и проведения мирных собраний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организации и проведения мирных собраний являются местами общего пользования и определены местным представительным органом Кобдинского района для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являющееся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специализированных местах для проведения мирных собраний запрещается проведение собраний, митингов, демонстраций, шествий и пикетирования в нарушение действующего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может быть запрещено или ограничено в порядке, установленном Законами Республики Казахстан "О чрезвычайном положении", "О военном положении" и "О противодействии терроризму".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в специализированных местах не могут начинаться ранее 9 часов и заканчиваться позднее 20 часов по местному времени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нерегулируемые настоящим Порядком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октября 2020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Кобдинском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Кобдинского районного маслихата Актюбинской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следующие границы прилегающих территорий, в которых запрещено проведение пикетирования: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автомобильного транспорта и прилегающих к ним территориях - 800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 - 800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 - 800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трубопроводах, национальной электрической сети, магистральных линиях связи и прилегающих к ним территориях - 800 метров.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