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1635" w14:textId="62f1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Жарыкского сельского округа от 18 декабря 2019 года № 7 "Об установлении ограничительных мероприятий на территории крестьянского хозяйства "Майлыбай" расположенного на зимовке Кыргыбаз Жарыкского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Кобдинского района Актюбинской области от 29 апреля 2020 года № 5. Зарегистрировано Департаментом юстиции Актюбинской области 5 мая 2020 года № 7081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государственного ветеринарно-санитарного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20 декабря 2019 года № 2-10-3/299, аким Жарыкского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"Майлыбай" расположенного на зимовке Кыргыбаз Жарыкского сельского округа, в связи с проведением комплекса ветеринарных мероприятий по ликвидации болезни инфекционной анаэробной энтеротоксемии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Жарыкского сельского округа от 18 декабря 2019 года № 7 "Об установлении ограничительных мероприятий на территории крестьянского хозяйства "Майлыбай" расположенного на зимовке Кыргыбаз Жарыкского сельского округа" (зарегистрированное в Реестре государственной регистрации нормативных правовых актов за № 6561, опубликованное 20 декабря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Жарыкского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