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e210" w14:textId="254e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Мартукского сельского округа от 23 декабря 2019 года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15 июля 2020 года № 7. Зарегистрировано Департаментом юстиции Актюбинской области 16 июля 2020 года № 7310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30 июня 2020 года № 2-11-3/1019, аким Мартукского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в домах № 1, № 2, № 3, № 7, № 9, № 11, № 13, № 15, № 19 по улице Камбара Медетова в селе Кумсай Мартукского сельского округа в связи с проведением комплекса ветеринарных-санитарных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Мартукского сельского округа от 23 декабря 2019 года № 11 "Об установлении ограничительных мероприятий", (зарегистрированное в Реестре государственной регистрации нормативных правовых актов № 6600, опубликованное 27 декабря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Мартукского сельского округа Мартукского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Мартукского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