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c6631" w14:textId="89c66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проектов (схем) зонирования земель и поправочных коэффициентов к базовым ставкам платы за земельные участки и границы оценочных зон в городах Кандыагаш, Эмба, Жем и сельских населенных пунктах Мугалжарского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22 мая 2020 года № 435. Зарегистрировано Департаментом юстиции Актюбинской области 26 мая 2020 года № 7134.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Мугалжарский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проекты (схемы) зонирования земель и поправочные коэффициенты к базовым ставкам платы за земельные участки и границы оценочных зон в городах Кандыагаш, Эмба, Жем и сельских населенных пунктах Мугалжарского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маслихата Мугалжарского района от 14 декабря 2007 года № 23 "Қандыағаш, Ембі, Жем қалалардағы жерлерді сату мақсатында аймаққа бөлу және жер учаскелеріне түзетілген коэффициенттер бойынша төленетін төлем ақылары бекіту туралы" (зарегистрированное в Реестре государственной регистрации нормативных правовых актов № 3-9-58, опубликованное 30 января 2008 года в газете "Мұғалжар").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Мугалжарского района от 18 мая 2017 года № 91 "Об утверждении поправочных коэффициентов к базовым ставкам платы за земельные участки и границы оценочных зон в сельских населенных пунктах и городов Кандыагаш, Эмба, Жем Мугалжарского района" (зарегистрированное в Реестре государственной регистрации нормативных правовых актов № 5529, опубликованное 19 июня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Мугалжарского районного маслихата"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мая 2020 года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города Кандыагаш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Мугалжарского районного маслихата Актюбинской области от 27.10.2023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816600" cy="678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мая 2020 года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базовымставкам платы за земельные участки и границы оценочных зон города Кандыагаш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Мугалжарского районного маслихата Актюбинской области от 27.10.2023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железнодорожной станции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Сәлім Шынтасов, Утеген Калыбаева, Юрий Гагарина, Елубай Кодарова, Гриненко Ивана Николаевича, Бейбітшілік, Тулеген Байкунова, Ахмет Байтұрсынов, Ақтөбе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Сакен Сейфуллина, Жамбыла Жабаева, Утеген Калыбаева, Сұлтанмахмут Торайғыров, Ахмет Жұбанов, Амангелды Иманова, Алтынды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Желтоқсан, Мұнайшылар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железнодорожной станции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Теміржолшылар, Асанхан Калиева, Нурпеис Байганина, Амангелды Иманова, Ахмет Жұбанов, Сұлтанмахмут Торайғыров, Есет батыра, Жамбыла Жабаева, Сакена Сейфуллина, Алтынды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Ереван Баязитұлы Баймұхамбетов, Бейімбет Майлин, Омаш Өмірбаев, Рахымжан Қошкарбаев, Ілияс Жансүгиров, Көбеген Ахметұлы Ахметов, Нұрқожа Орынбасаров, Сакен Сейфуллина, проспект Жеңіс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микрорайоны "Жастық", "Достық"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Болашак, микрорайон "Самал" улицы Бауыржан Момышұлы, Астана, Алматы, Ұлытау, Ақорда, Әлия Молдағұлова, Мәншүк Мәметова, Ер Едіге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"Жаңақоныс", микрорайон "Самал" 9-12 кварталы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зона № 1 (земли северной, северо-западной, восточной части города)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зона № 2 (земли южной, юго-западной, восточной части города)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садовые участки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железнодорожного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автотранспорта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линиями электропередач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001-002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резерва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мая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города Эмба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Мугалжарского районного маслихата Актюбинской области от 27.10.2023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88100" cy="863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86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мая 2020 года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базовымставкам платы за земельные участки и границы оценочных зон города Эмба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Мугалжарского районного маслихата Актюбинской области от 27.10.2023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железнодорожного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часть железной дороги Алматы-Актобе, улицы Айтеке би, Жиенгали Толепбергенова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часть железной дороги Алматы-Актобе, улицы Елеу Сагинова, Забиқұлла Елубаев, Әлия Молдағұлова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пастбищные земли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железнодорожного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часть железной дороги Алматы-Актобе – улицы Есет - батыра, Ахмет Жұбанов, Талгата Бигельдинова, Амангелды Иманова, Толе би, Шокана Валиханова, Сатыбалды Жалбасова, Желтоқсан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Желтоқсан, Нәби Бекенбаев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Қобланды батыр, Бейімбет Майлин, Ахмет Байтұрсынов, Метеостанция, территория городской больницы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пастбищные земли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Зинеша Бралова, Мөңке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ПМС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пастбищные земли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001, 002, 003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резерва города Эмба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железной и автомобильной дороги, под линиями электропередач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пастбищные земли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мая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города Жем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Мугалжарского районного маслихата Актюбинской области от 27.10.2023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97700" cy="854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854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мая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базовымставкам платы за земельные участки и границы оценочных зон города Жем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Мугалжарского районного маслихата Актюбинской области от 27.10.2023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Сағадат Нұрмағанбетов, Мира, Жастар, Бейбітшілік, Тауелсіздік, Казыбек Би, Жерұйық, Юрий Гагарина, Шыганак Берсиева, Нурпеис Байганина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бывшего военного городка (казармы, госпиталь, складские помещения)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пастбищные земли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мая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Аккемерского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Мугалжарского районного маслихата Актюбинской области от 27.10.2023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70800" cy="684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684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мая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Енбекского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решения Мугалжарского районного маслихата Актюбинской области от 27.10.2023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69100" cy="707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707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мая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Журынского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– в редакции решения Мугалжарского районного маслихата Актюбинской области от 27.10.2023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64400" cy="654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654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мая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Батпаккольского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Мугалжарского районного маслихата Актюбинской области от 27.10.2023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64400" cy="638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мая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Мугалжар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11– в редакции решения Мугалжарского районного маслихата Актюбинской области от 27.10.2023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42100" cy="633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мая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Талдысайского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– в редакции решения Мугалжарского районного маслихата Актюбинской области от 27.10.2023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0" cy="687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687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октября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Ащысайского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13 в соответствии с решением Мугалжарского районного маслихата Актюбинской области от 27.10.2023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35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октября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Егиндибулакского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14 в соответствии с решением Мугалжарского районного маслихата Актюбинской области от 27.10.2023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50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октября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сельского округа имени К.Жубанова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15 в соответствии с решением Мугалжарского районного маслихата Актюбинской области от 27.10.2023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943600" cy="707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7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октября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Кумсайского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16 в соответствии с решением Мугалжарского районного маслихата Актюбинской области от 27.10.2023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72300" cy="617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октября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Кумжарганского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17 в соответствии с решением Мугалжарского районного маслихата Актюбинской области от 27.10.2023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045200" cy="697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октября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Кайындинского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18 в соответствии с решением Мугалжарского районного маслихата Актюбинской области от 27.10.2023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86500" cy="645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октября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и границы оценочных зон в сельских населенных пунктах Мугалжарского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19 в соответствии с решением Мугалжарского районного маслихата Актюбинской области от 27.10.2023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Батпаккольский сельский округ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Жагабулак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Жаркемер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Сага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Кожасай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села Жагабулак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села Жаркемер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села Сага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села Кожасай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Аккемерский сельский округ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Аккемер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Елек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Жарык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Котибар батыр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Коктобе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села Аккемер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села Елек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села Жарык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села Котибар батыр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села Коктобе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Енбекский сельский округ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Сагашили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Басшили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Тепсен-Карабулак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станция Темир-мост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села Сагашили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села Басшили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села Тепсен-Карабулак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Журынский сельский округ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Журын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Колденен Темир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Кубелей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села Журын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села Колденен Темир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села Кубелей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Мугалжар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Мугалжар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Мугалжар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села Мугалжар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Талдысайский сельский округ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села Талдысай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села Енбек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 села Талдысай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 села Енбек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Ащысайский сельский округ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села Ащысай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села Аксу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села Сабындыкол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 села Ащысай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 села Аксу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 села Сабындыкол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Егиндибулакский сельский округ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села Булакты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села Миялыкол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 села Булакты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 села Миялыкол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К.Жубанова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села Каракол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села Жанатурмыс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 села Каракол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 села Жанатурмыс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Кумсайский сельский округ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села Кумсай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 села Кумсай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Кумжарганский сельский округ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села Кумжарган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села Шенгелши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села Кумсай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 села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 села Кумжарган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 села Шенгелши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 села Кумсай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Кайындинский сельский округ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села Кайынды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села Алтынды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 села Кайынды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02-027-035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 села Алтынды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