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edec" w14:textId="429e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Мугалжарского района от 11 декабря 2017 года № 474 "Об определении видов и порядка поощрений, а также размера денежного вознаграждения граждан, участвующих в обеспечении общественного порядка в Мугалжарском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 ноября 2020 года № 305. Зарегистрировано Департаментом юстиции Актюбинской области 3 ноября 2020 года № 7572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11 декабря 2017 года № 474 "Об определении видов и порядка поощрений, а также размера денежного вознаграждения граждан, участвующих в обеспечении общественного порядка в Мугалжарском районе" (зарегистрированное в Реестре государственной регистрации нормативных правовых актов № 5773, опубликованное 18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Мугалжарского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 - ресурсе акимата Мугалжарского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Мугалжарского района от 2 ноября 2020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Мугалжарского района от 11 декабря 2017 года № 474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Мугалжарском районе </w:t>
      </w:r>
      <w:r>
        <w:br/>
      </w:r>
      <w:r>
        <w:rPr>
          <w:rFonts w:ascii="Times New Roman"/>
          <w:b/>
          <w:i w:val="false"/>
          <w:color w:val="000000"/>
        </w:rPr>
        <w:t>1. Виды поощрения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поощрений граждан, участвующих в обеспечении общественного порядка: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рассматривается комиссией по поощрению граждан, участвующих в обеспечении общественного порядка (далее-Комиссия), созданной акиматом Мугалжарского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вносит начальник ОП* Мугалжарского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- является решение, принятое Комиссией, а для выплаты поощрения - приказ начальника ДП* Актюбинской области вынесенной в соответствии с принятым решением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денежного вознаграждения устанавливается Комиссией и не превышает десятикратного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ОП* Мугалжарского района, за счет средств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 на выплату поощрений предусматриваются в составе расходов ДП* Актюбинской области отдельной программой.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Примичание: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ОП – Отдел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ДП – Департамент полиции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