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0ef6" w14:textId="8ac0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389 "Об утверждении бюджета Аккемирского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511. Зарегистрировано Департаментом юстиции Актюбинской области 20 ноября 2020 года № 7682.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389 "Об утверждении бюджета Аккемирского сельского округа на 2020-2022 годы" (зарегистрированное в Реестре государственной регистрации нормативных правовых актов № 6695,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"79 094,0" заменить цифрами "82 141,0";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"75 743,0" заменить цифрами "79 841,0";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"186 380,0" заменить цифрами "189 136,3";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"- 107 286,0" заменить цифрами "- 106 995,3";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"107 286,0" заменить цифрами "106 995,3";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"106 227,5" заменить цифрами "105 936,8".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389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