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0ead1" w14:textId="0e0ea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Мугалжарского районного маслихата от 25 декабря 2019 года № 377 "Об утверждении Мугалжарского районного бюджета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14 декабря 2020 года № 526. Зарегистрировано Департаментом юстиции Актюбинской области 15 декабря 2020 года № 7804. Прекращено действие в связи с истечением срока</w:t>
      </w:r>
    </w:p>
    <w:p>
      <w:pPr>
        <w:spacing w:after="0"/>
        <w:ind w:left="0"/>
        <w:jc w:val="left"/>
      </w:pP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25 декабря 2019 года № 377 "Об утверждении Мугалжарского районного бюджета на 2020-2022 годы" (зарегистрированное в Реестре государственной регистрации нормативных правовых актов за № 6611, опубликованное 31 декабря 2019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"14 064 279,4" заменить цифрами "14 282 139,4";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цифры "9 245 519,0" заменить цифрами "9 211 253,0";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цифры "24 569,0" заменить цифрами "32 410,0";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цифры "52 586,0" заменить цифрами "79 011,0";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"4 741 605,4" заменить цифрами "4 959 465,4";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"15 571 900,4" заменить цифрами "15 727 825,4";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цифры "897 408,9" заменить цифрами "860 303,9";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цифры "910 563,9" заменить цифрами "873 458,9";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цифры "-2 405 029,9" заменить цифрами "-2 305 989,9";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цифры "2 405 029,9" заменить цифрами "2 305 989,9";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цифры "2 306 458,1" заменить цифрами "2 207 418,1";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"115 000,0" заменить цифрами "116 000,0";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"108 036,0" заменить цифрами "117 982,0";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"14 952,0" заменить цифрой "0,0";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"760 718,0" заменить цифрами "1 061 576,0";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"312 400,0" заменить цифрами "260 854,0";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18):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"43 478,0" заменить цифрами "32 478,0";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21)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"21) на увеличение оплаты труда педагогов организаций среднего и дополнительного образования в сфере физической культуры и спорта – 9 643,0 тысяч тенге.".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"20 000,0" заменить цифрами "36 000,0";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"134 310,0" заменить цифрами "137 810,0";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"10 906,0" заменить цифрами "10 905,0";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29):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"242 250,0" заменить цифрами "223 952,0";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8):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"51 527,0" заменить цифрами "34 462,0".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законодательном порядке обеспечить государственную регистрацию настоящего решения в Департаменте юстиции Актюбинской области.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Мугалжарского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Жукашев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Cекретарь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14 декабря 2020 года № 526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25 декабря 2019 года № 377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Мугалжарский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14 282 139,4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9 211 253,0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7 916 155,0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7 914 000,0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4 959 465,4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4 959 451,0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4 959 451,0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15 727 825,4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404 639,1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7 921 164,7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328 054,3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328 054,3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328 054,3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6 611 251,1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6 552 954,1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6 404 421,8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981 859,3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981 859,3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178 998,4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1 164 861,0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1 939 883,0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575 757,5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314 390,0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1 332 942,8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1 322 842,8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828 522,7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384 597,4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472 316,2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69 845,3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942 886,6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942 886,6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942 886,6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660 015,1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2 696 885,8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2 696 885,8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2 696 885,8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860 303,9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873 458,9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745 185,9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745 185,9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745 185,9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745 185,9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-2 305 989,9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2 305 989,9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2 207 418,1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2 207 418,1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2 207 418,1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111 726,8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Мугалжарского районного маслихата от 14 декабря 2020 года № 526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Мугалжарского районного маслихата от 25 декабря 2019 года № 377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акима города районного значения, села, поселка,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городских,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"Услуги по обеспечению деятельности акима города районного значения, села, поселка, сельского округа"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 "Дошкольное воспитание и обучение и организация медицинского обслуживания в организациях дошкольного воспитания и обучения"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в населенных пунктах"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Кандыагаш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164 556,0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Эмба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40 391,0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77 797,0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Аккемирский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Батпаккольский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Мугалжар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28 698,0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Ащесайский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Егиндыбулакский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20 139,0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К.Жубанова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Журынский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26 274,0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Каиндинский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Кумжарганский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Кумсайский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Талдысайский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313 853,9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532 782,0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"Обеспечение функционирования автомобильных дорог в городах районного значения, селах, поселках, сельских округах"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государственного органа"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 "Реализация государственного образовательного заказа в дошкольных организациях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 "Капитальный и средний ремонт автомобильных дорог в городах районного значения, селах, поселках, сельских округах"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309 225,0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133 741,0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69 793,0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2 683,0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98 095,0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1 098 646,0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