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c4b44" w14:textId="3cc4b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Батпаккольского сельского округа Мугалжарского района Актюбинской области от 16 апреля 2020 года № 9. Зарегистрировано Департаментом юстиции Актюбинской области 17 апреля 2020 года № 7059. Утратило силу решением акима Батпаккольского сельского округа Мугалжарского района Актюбинской области от 21 октября 2020 года №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Батпаккольского сельского округа Мугалжарского района Актюбинской области от 21.10.2020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Мугалжарской районной территориальной инспекции Комитета ветеринарного контроля и надзора Министерства сельского хозяйства Республики Казахстан от 13 апреля 2020 года за № 02-13-4/66, аким Батпаккольского сельского округа Мугалжарского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Жаркемер Батпаккольского сельского округа Мугалжарского района, в связи с выявлением заболевания бруцеллез среди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Батпаккольского сельского округа Мугалжарского района"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решения на интернет - ресурсе акимата Мугалжарского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Батпаккольского сельского округа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Мугалжарского района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Бокашев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