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397b" w14:textId="9c639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Кумсайского сельского округа Мугалжарского района Актюбинской области от 24 апреля 2020 года № 5. Зарегистрировано Департаментом юстиции Актюбинской области 27 апреля 2020 года № 7074. Утратило силу решением акима Кумсайского сельского округа Мугалжарского района Актюбинской области от 4 марта 2021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Кумсайского сельского округа Мугалжарского района Актюбинской области от 04.03.2021 № 3 (вводится в действие со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Мугалжарской районной территориальной инспекции Комитета ветеринарного контроля и надзора Министерства сельского хозяйства Республики Казахстан от 17 апреля 2020 года за № 02-13-4/71, аким Кумсайского сельского округа Мугалжарского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Кумсай Кумсайского сельского округа Мугалжарского района, в связи с выявлением заболевания бруцеллез среди крупного рогатого скота.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Кумсайского сельского округа Мугалжарского района"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решения на интернет-ресурсе акимата Мугалжарского района после его официального опубликования.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Кумсайского сельского округа Мугалжарского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Тугыров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